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DF" w:rsidRPr="00FC34DF" w:rsidRDefault="00FC34DF" w:rsidP="00E42DE5">
      <w:pPr>
        <w:suppressAutoHyphens/>
        <w:spacing w:after="0" w:line="276" w:lineRule="auto"/>
        <w:rPr>
          <w:rFonts w:ascii="Calibri Light" w:eastAsia="Times New Roman" w:hAnsi="Calibri Light" w:cs="Calibri Light"/>
          <w:lang w:eastAsia="zh-CN"/>
        </w:rPr>
      </w:pPr>
    </w:p>
    <w:p w:rsidR="00FC34DF" w:rsidRDefault="000E44EB" w:rsidP="000E44EB">
      <w:pPr>
        <w:keepNext/>
        <w:numPr>
          <w:ilvl w:val="7"/>
          <w:numId w:val="0"/>
        </w:numPr>
        <w:tabs>
          <w:tab w:val="num" w:pos="1440"/>
        </w:tabs>
        <w:suppressAutoHyphens/>
        <w:spacing w:after="0" w:line="276" w:lineRule="auto"/>
        <w:ind w:left="1440" w:hanging="1440"/>
        <w:jc w:val="center"/>
        <w:outlineLvl w:val="7"/>
        <w:rPr>
          <w:rFonts w:ascii="Calibri Light" w:eastAsia="Times New Roman" w:hAnsi="Calibri Light" w:cs="Arial"/>
          <w:b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t>OFERTA – FORMULARZ OFERTOWY</w:t>
      </w:r>
      <w:r w:rsidR="00327661">
        <w:rPr>
          <w:rFonts w:ascii="Calibri Light" w:eastAsia="Times New Roman" w:hAnsi="Calibri Light" w:cs="Arial"/>
          <w:b/>
          <w:lang w:eastAsia="zh-CN"/>
        </w:rPr>
        <w:t xml:space="preserve"> </w:t>
      </w:r>
    </w:p>
    <w:p w:rsidR="000E44EB" w:rsidRPr="00FC34DF" w:rsidRDefault="000E44EB" w:rsidP="000E44EB">
      <w:pPr>
        <w:keepNext/>
        <w:numPr>
          <w:ilvl w:val="7"/>
          <w:numId w:val="0"/>
        </w:numPr>
        <w:tabs>
          <w:tab w:val="num" w:pos="1440"/>
        </w:tabs>
        <w:suppressAutoHyphens/>
        <w:spacing w:after="0" w:line="276" w:lineRule="auto"/>
        <w:ind w:left="1440" w:hanging="1440"/>
        <w:jc w:val="center"/>
        <w:outlineLvl w:val="7"/>
        <w:rPr>
          <w:rFonts w:ascii="Calibri Light" w:eastAsia="Times New Roman" w:hAnsi="Calibri Light" w:cs="Arial"/>
          <w:b/>
          <w:lang w:eastAsia="zh-CN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69"/>
        <w:gridCol w:w="5703"/>
      </w:tblGrid>
      <w:tr w:rsidR="00FC34DF" w:rsidRPr="00FC34DF" w:rsidTr="00B8297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4DF" w:rsidRPr="00FC34DF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  <w:p w:rsidR="00FC34DF" w:rsidRPr="00FC34DF" w:rsidRDefault="00FC34DF" w:rsidP="00E42DE5">
            <w:pPr>
              <w:suppressAutoHyphens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  <w:r w:rsidRPr="00FC34DF">
              <w:rPr>
                <w:rFonts w:ascii="Calibri Light" w:eastAsia="Times New Roman" w:hAnsi="Calibri Light" w:cs="Arial"/>
                <w:lang w:eastAsia="zh-CN"/>
              </w:rPr>
              <w:t>Nazwa Wykonawcy: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4DF" w:rsidRPr="00FC34DF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</w:tc>
      </w:tr>
      <w:tr w:rsidR="00FC34DF" w:rsidRPr="00FC34DF" w:rsidTr="00B8297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4DF" w:rsidRPr="00FC34DF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  <w:p w:rsidR="00FC34DF" w:rsidRPr="00FC34DF" w:rsidRDefault="00FC34DF" w:rsidP="00E42DE5">
            <w:pPr>
              <w:suppressAutoHyphens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  <w:r w:rsidRPr="00FC34DF">
              <w:rPr>
                <w:rFonts w:ascii="Calibri Light" w:eastAsia="Times New Roman" w:hAnsi="Calibri Light" w:cs="Arial"/>
                <w:lang w:eastAsia="zh-CN"/>
              </w:rPr>
              <w:t>Siedziba:</w:t>
            </w:r>
          </w:p>
          <w:p w:rsidR="00FC34DF" w:rsidRPr="00FC34DF" w:rsidRDefault="00FC34DF" w:rsidP="00E42DE5">
            <w:pPr>
              <w:suppressAutoHyphens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  <w:r w:rsidRPr="00FC34DF">
              <w:rPr>
                <w:rFonts w:ascii="Calibri Light" w:eastAsia="Times New Roman" w:hAnsi="Calibri Light" w:cs="Arial"/>
                <w:lang w:eastAsia="zh-CN"/>
              </w:rPr>
              <w:t>(kod, miejscowość, ulica, nr budynku, nr lokalu)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4DF" w:rsidRPr="00FC34DF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</w:tc>
      </w:tr>
      <w:tr w:rsidR="00FC34DF" w:rsidRPr="00FC34DF" w:rsidTr="00B8297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4DF" w:rsidRPr="00FC34DF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  <w:p w:rsidR="00FC34DF" w:rsidRPr="00FC34DF" w:rsidRDefault="00FC34DF" w:rsidP="00E42DE5">
            <w:pPr>
              <w:suppressAutoHyphens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  <w:r w:rsidRPr="00FC34DF">
              <w:rPr>
                <w:rFonts w:ascii="Calibri Light" w:eastAsia="Times New Roman" w:hAnsi="Calibri Light" w:cs="Arial"/>
                <w:lang w:eastAsia="zh-CN"/>
              </w:rPr>
              <w:t>REGON: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4DF" w:rsidRPr="00FC34DF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</w:tc>
      </w:tr>
      <w:tr w:rsidR="00FC34DF" w:rsidRPr="00FC34DF" w:rsidTr="00B8297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4DF" w:rsidRPr="00FC34DF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  <w:p w:rsidR="00FC34DF" w:rsidRPr="00FC34DF" w:rsidRDefault="00FC34DF" w:rsidP="00E42DE5">
            <w:pPr>
              <w:suppressAutoHyphens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  <w:r w:rsidRPr="00FC34DF">
              <w:rPr>
                <w:rFonts w:ascii="Calibri Light" w:eastAsia="Times New Roman" w:hAnsi="Calibri Light" w:cs="Arial"/>
                <w:lang w:eastAsia="zh-CN"/>
              </w:rPr>
              <w:t>NIP: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4DF" w:rsidRPr="00FC34DF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</w:tc>
      </w:tr>
      <w:tr w:rsidR="00FC34DF" w:rsidRPr="00FC34DF" w:rsidTr="00B82970">
        <w:trPr>
          <w:trHeight w:val="67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34DF" w:rsidRPr="00FC34DF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  <w:p w:rsidR="00FC34DF" w:rsidRPr="00FC34DF" w:rsidRDefault="00FC34DF" w:rsidP="00E42DE5">
            <w:pPr>
              <w:suppressAutoHyphens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  <w:r w:rsidRPr="00FC34DF">
              <w:rPr>
                <w:rFonts w:ascii="Calibri Light" w:eastAsia="Times New Roman" w:hAnsi="Calibri Light" w:cs="Arial"/>
                <w:lang w:eastAsia="zh-CN"/>
              </w:rPr>
              <w:t>Nr telefonu: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4DF" w:rsidRPr="00FC34DF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</w:tc>
      </w:tr>
      <w:tr w:rsidR="0034051B" w:rsidRPr="00FC34DF" w:rsidTr="00B82970">
        <w:trPr>
          <w:trHeight w:val="649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51B" w:rsidRDefault="0034051B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  <w:p w:rsidR="0034051B" w:rsidRPr="00FC34DF" w:rsidRDefault="0034051B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  <w:r>
              <w:rPr>
                <w:rFonts w:ascii="Calibri Light" w:eastAsia="Times New Roman" w:hAnsi="Calibri Light" w:cs="Arial"/>
                <w:lang w:eastAsia="zh-CN"/>
              </w:rPr>
              <w:t>Nr faksu: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1B" w:rsidRPr="00FC34DF" w:rsidRDefault="0034051B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</w:tc>
      </w:tr>
      <w:tr w:rsidR="00FC34DF" w:rsidRPr="00FC34DF" w:rsidTr="00B8297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4DF" w:rsidRPr="00FC34DF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  <w:p w:rsidR="00FC34DF" w:rsidRPr="00FC34DF" w:rsidRDefault="00FC34DF" w:rsidP="00E42DE5">
            <w:pPr>
              <w:suppressAutoHyphens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  <w:r w:rsidRPr="00FC34DF">
              <w:rPr>
                <w:rFonts w:ascii="Calibri Light" w:eastAsia="Times New Roman" w:hAnsi="Calibri Light" w:cs="Arial"/>
                <w:lang w:eastAsia="zh-CN"/>
              </w:rPr>
              <w:t>Nr rachunku bankowego: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4DF" w:rsidRPr="00FC34DF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</w:tc>
      </w:tr>
      <w:tr w:rsidR="00FC34DF" w:rsidRPr="00FC34DF" w:rsidTr="00B8297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4DF" w:rsidRPr="00FC34DF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  <w:p w:rsidR="00FC34DF" w:rsidRPr="00FC34DF" w:rsidRDefault="00FC34DF" w:rsidP="00E42DE5">
            <w:pPr>
              <w:suppressAutoHyphens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  <w:r w:rsidRPr="00FC34DF">
              <w:rPr>
                <w:rFonts w:ascii="Calibri Light" w:eastAsia="Times New Roman" w:hAnsi="Calibri Light" w:cs="Arial"/>
                <w:lang w:eastAsia="zh-CN"/>
              </w:rPr>
              <w:t>Adres e-mail: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4DF" w:rsidRPr="00FC34DF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</w:tc>
      </w:tr>
    </w:tbl>
    <w:p w:rsidR="00FC34DF" w:rsidRPr="00FC34DF" w:rsidRDefault="00FC34DF" w:rsidP="00E42DE5">
      <w:pPr>
        <w:suppressAutoHyphens/>
        <w:spacing w:after="0" w:line="276" w:lineRule="auto"/>
        <w:rPr>
          <w:rFonts w:ascii="Calibri Light" w:eastAsia="Times New Roman" w:hAnsi="Calibri Light" w:cs="Arial"/>
          <w:b/>
          <w:lang w:eastAsia="zh-CN"/>
        </w:rPr>
      </w:pPr>
    </w:p>
    <w:p w:rsidR="000E44EB" w:rsidRPr="000E44EB" w:rsidRDefault="000E44EB" w:rsidP="000E44EB">
      <w:pPr>
        <w:suppressAutoHyphens/>
        <w:spacing w:after="0" w:line="276" w:lineRule="auto"/>
        <w:rPr>
          <w:rFonts w:ascii="Calibri Light" w:eastAsia="Times New Roman" w:hAnsi="Calibri Light" w:cs="Arial"/>
          <w:lang w:eastAsia="zh-CN"/>
        </w:rPr>
      </w:pPr>
      <w:r w:rsidRPr="000E44EB">
        <w:rPr>
          <w:rFonts w:ascii="Calibri Light" w:eastAsia="Times New Roman" w:hAnsi="Calibri Light" w:cs="Arial"/>
          <w:lang w:eastAsia="zh-CN"/>
        </w:rPr>
        <w:t>Wykaz i opis udzielonych pełnomocnictw do niniejszego postępowania:</w:t>
      </w:r>
    </w:p>
    <w:p w:rsidR="000E44EB" w:rsidRPr="000E44EB" w:rsidRDefault="000E44EB" w:rsidP="000E44EB">
      <w:pPr>
        <w:suppressAutoHyphens/>
        <w:spacing w:after="0" w:line="276" w:lineRule="auto"/>
        <w:rPr>
          <w:rFonts w:ascii="Calibri Light" w:eastAsia="Times New Roman" w:hAnsi="Calibri Light" w:cs="Arial"/>
          <w:lang w:eastAsia="zh-CN"/>
        </w:rPr>
      </w:pPr>
      <w:r w:rsidRPr="000E44EB">
        <w:rPr>
          <w:rFonts w:ascii="Calibri Light" w:eastAsia="Times New Roman" w:hAnsi="Calibri Light" w:cs="Arial"/>
          <w:lang w:eastAsia="zh-CN"/>
        </w:rPr>
        <w:t>…………………………………………….............................…………………………………………………………</w:t>
      </w:r>
      <w:r>
        <w:rPr>
          <w:rFonts w:ascii="Calibri Light" w:eastAsia="Times New Roman" w:hAnsi="Calibri Light" w:cs="Arial"/>
          <w:lang w:eastAsia="zh-CN"/>
        </w:rPr>
        <w:t>…………………………..</w:t>
      </w:r>
    </w:p>
    <w:p w:rsidR="000E44EB" w:rsidRPr="000E44EB" w:rsidRDefault="000E44EB" w:rsidP="000E44EB">
      <w:pPr>
        <w:suppressAutoHyphens/>
        <w:spacing w:after="0" w:line="276" w:lineRule="auto"/>
        <w:rPr>
          <w:rFonts w:ascii="Calibri Light" w:eastAsia="Times New Roman" w:hAnsi="Calibri Light" w:cs="Arial"/>
          <w:lang w:eastAsia="zh-CN"/>
        </w:rPr>
      </w:pPr>
      <w:r w:rsidRPr="000E44EB">
        <w:rPr>
          <w:rFonts w:ascii="Calibri Light" w:eastAsia="Times New Roman" w:hAnsi="Calibri Light" w:cs="Arial"/>
          <w:lang w:eastAsia="zh-CN"/>
        </w:rPr>
        <w:t>…………………………</w:t>
      </w:r>
      <w:r>
        <w:rPr>
          <w:rFonts w:ascii="Calibri Light" w:eastAsia="Times New Roman" w:hAnsi="Calibri Light" w:cs="Arial"/>
          <w:lang w:eastAsia="zh-CN"/>
        </w:rPr>
        <w:t>……………………….</w:t>
      </w:r>
      <w:r w:rsidRPr="000E44EB">
        <w:rPr>
          <w:rFonts w:ascii="Calibri Light" w:eastAsia="Times New Roman" w:hAnsi="Calibri Light" w:cs="Arial"/>
          <w:lang w:eastAsia="zh-CN"/>
        </w:rPr>
        <w:t>…………………………………………...........................………………………………….…...</w:t>
      </w:r>
    </w:p>
    <w:p w:rsidR="00FC34DF" w:rsidRDefault="000E44EB" w:rsidP="000E44EB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lang w:eastAsia="zh-CN"/>
        </w:rPr>
      </w:pPr>
      <w:r w:rsidRPr="000E44EB">
        <w:rPr>
          <w:rFonts w:ascii="Calibri Light" w:eastAsia="Times New Roman" w:hAnsi="Calibri Light" w:cs="Arial"/>
          <w:lang w:eastAsia="zh-CN"/>
        </w:rPr>
        <w:t>W przypadku złożenia oferty przez konsorcjum (oferta wspólna składana przez kilku</w:t>
      </w:r>
      <w:r>
        <w:rPr>
          <w:rFonts w:ascii="Calibri Light" w:eastAsia="Times New Roman" w:hAnsi="Calibri Light" w:cs="Arial"/>
          <w:lang w:eastAsia="zh-CN"/>
        </w:rPr>
        <w:t xml:space="preserve"> wykonawców) w </w:t>
      </w:r>
      <w:r w:rsidRPr="000E44EB">
        <w:rPr>
          <w:rFonts w:ascii="Calibri Light" w:eastAsia="Times New Roman" w:hAnsi="Calibri Light" w:cs="Arial"/>
          <w:lang w:eastAsia="zh-CN"/>
        </w:rPr>
        <w:t>górnej części wypełnia ją „lider”/wykonawca, ustanowiony jako</w:t>
      </w:r>
      <w:r>
        <w:rPr>
          <w:rFonts w:ascii="Calibri Light" w:eastAsia="Times New Roman" w:hAnsi="Calibri Light" w:cs="Arial"/>
          <w:lang w:eastAsia="zh-CN"/>
        </w:rPr>
        <w:t xml:space="preserve"> </w:t>
      </w:r>
      <w:r w:rsidRPr="000E44EB">
        <w:rPr>
          <w:rFonts w:ascii="Calibri Light" w:eastAsia="Times New Roman" w:hAnsi="Calibri Light" w:cs="Arial"/>
          <w:lang w:eastAsia="zh-CN"/>
        </w:rPr>
        <w:t>pełnomocnik. Poniżej zaś obowiązkowo należy wypełnić niniejsze zestawienie identyfikujące</w:t>
      </w:r>
      <w:r>
        <w:rPr>
          <w:rFonts w:ascii="Calibri Light" w:eastAsia="Times New Roman" w:hAnsi="Calibri Light" w:cs="Arial"/>
          <w:lang w:eastAsia="zh-CN"/>
        </w:rPr>
        <w:t xml:space="preserve"> </w:t>
      </w:r>
      <w:r w:rsidRPr="000E44EB">
        <w:rPr>
          <w:rFonts w:ascii="Calibri Light" w:eastAsia="Times New Roman" w:hAnsi="Calibri Light" w:cs="Arial"/>
          <w:lang w:eastAsia="zh-CN"/>
        </w:rPr>
        <w:t>pozostałych wykonawców.</w:t>
      </w:r>
    </w:p>
    <w:p w:rsidR="000E44EB" w:rsidRDefault="000E44EB" w:rsidP="000E44EB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7"/>
        <w:gridCol w:w="4196"/>
        <w:gridCol w:w="4389"/>
      </w:tblGrid>
      <w:tr w:rsidR="000E44EB" w:rsidTr="000E44EB">
        <w:tc>
          <w:tcPr>
            <w:tcW w:w="477" w:type="dxa"/>
          </w:tcPr>
          <w:p w:rsidR="000E44EB" w:rsidRDefault="000E44EB" w:rsidP="000E44EB">
            <w:pPr>
              <w:suppressAutoHyphens/>
              <w:spacing w:line="276" w:lineRule="auto"/>
              <w:jc w:val="both"/>
              <w:rPr>
                <w:rFonts w:ascii="Calibri Light" w:eastAsia="Times New Roman" w:hAnsi="Calibri Light" w:cs="Arial"/>
                <w:lang w:eastAsia="zh-CN"/>
              </w:rPr>
            </w:pPr>
            <w:r>
              <w:rPr>
                <w:rFonts w:ascii="Calibri Light" w:eastAsia="Times New Roman" w:hAnsi="Calibri Light" w:cs="Arial"/>
                <w:lang w:eastAsia="zh-CN"/>
              </w:rPr>
              <w:t>Lp.</w:t>
            </w:r>
          </w:p>
        </w:tc>
        <w:tc>
          <w:tcPr>
            <w:tcW w:w="4196" w:type="dxa"/>
          </w:tcPr>
          <w:p w:rsidR="000E44EB" w:rsidRDefault="000E44EB" w:rsidP="000E44EB">
            <w:pPr>
              <w:suppressAutoHyphens/>
              <w:spacing w:line="276" w:lineRule="auto"/>
              <w:jc w:val="both"/>
              <w:rPr>
                <w:rFonts w:ascii="Calibri Light" w:eastAsia="Times New Roman" w:hAnsi="Calibri Light" w:cs="Arial"/>
                <w:lang w:eastAsia="zh-CN"/>
              </w:rPr>
            </w:pPr>
            <w:r>
              <w:rPr>
                <w:rFonts w:ascii="Calibri Light" w:eastAsia="Times New Roman" w:hAnsi="Calibri Light" w:cs="Arial"/>
                <w:lang w:eastAsia="zh-CN"/>
              </w:rPr>
              <w:t>Wykonawca w konsorcjum (oferta wspólna) nazwa firmy</w:t>
            </w:r>
          </w:p>
        </w:tc>
        <w:tc>
          <w:tcPr>
            <w:tcW w:w="4389" w:type="dxa"/>
          </w:tcPr>
          <w:p w:rsidR="000E44EB" w:rsidRDefault="000E44EB" w:rsidP="000E44EB">
            <w:pPr>
              <w:suppressAutoHyphens/>
              <w:spacing w:line="276" w:lineRule="auto"/>
              <w:jc w:val="both"/>
              <w:rPr>
                <w:rFonts w:ascii="Calibri Light" w:eastAsia="Times New Roman" w:hAnsi="Calibri Light" w:cs="Arial"/>
                <w:lang w:eastAsia="zh-CN"/>
              </w:rPr>
            </w:pPr>
            <w:r>
              <w:rPr>
                <w:rFonts w:ascii="Calibri Light" w:eastAsia="Times New Roman" w:hAnsi="Calibri Light" w:cs="Arial"/>
                <w:lang w:eastAsia="zh-CN"/>
              </w:rPr>
              <w:t>Dane identyfikujące – adres, nr dokumentu rejestrowego, NIP, REGON</w:t>
            </w:r>
          </w:p>
        </w:tc>
      </w:tr>
      <w:tr w:rsidR="000E44EB" w:rsidTr="000E44EB">
        <w:tc>
          <w:tcPr>
            <w:tcW w:w="477" w:type="dxa"/>
          </w:tcPr>
          <w:p w:rsidR="000E44EB" w:rsidRDefault="000E44EB" w:rsidP="000E44EB">
            <w:pPr>
              <w:suppressAutoHyphens/>
              <w:spacing w:line="276" w:lineRule="auto"/>
              <w:jc w:val="both"/>
              <w:rPr>
                <w:rFonts w:ascii="Calibri Light" w:eastAsia="Times New Roman" w:hAnsi="Calibri Light" w:cs="Arial"/>
                <w:lang w:eastAsia="zh-CN"/>
              </w:rPr>
            </w:pPr>
          </w:p>
        </w:tc>
        <w:tc>
          <w:tcPr>
            <w:tcW w:w="4196" w:type="dxa"/>
          </w:tcPr>
          <w:p w:rsidR="000E44EB" w:rsidRDefault="000E44EB" w:rsidP="000E44EB">
            <w:pPr>
              <w:suppressAutoHyphens/>
              <w:spacing w:line="276" w:lineRule="auto"/>
              <w:jc w:val="both"/>
              <w:rPr>
                <w:rFonts w:ascii="Calibri Light" w:eastAsia="Times New Roman" w:hAnsi="Calibri Light" w:cs="Arial"/>
                <w:lang w:eastAsia="zh-CN"/>
              </w:rPr>
            </w:pPr>
          </w:p>
        </w:tc>
        <w:tc>
          <w:tcPr>
            <w:tcW w:w="4389" w:type="dxa"/>
          </w:tcPr>
          <w:p w:rsidR="000E44EB" w:rsidRDefault="000E44EB" w:rsidP="000E44EB">
            <w:pPr>
              <w:suppressAutoHyphens/>
              <w:spacing w:line="276" w:lineRule="auto"/>
              <w:jc w:val="both"/>
              <w:rPr>
                <w:rFonts w:ascii="Calibri Light" w:eastAsia="Times New Roman" w:hAnsi="Calibri Light" w:cs="Arial"/>
                <w:lang w:eastAsia="zh-CN"/>
              </w:rPr>
            </w:pPr>
          </w:p>
        </w:tc>
      </w:tr>
      <w:tr w:rsidR="000E44EB" w:rsidTr="000E44EB">
        <w:tc>
          <w:tcPr>
            <w:tcW w:w="477" w:type="dxa"/>
          </w:tcPr>
          <w:p w:rsidR="000E44EB" w:rsidRDefault="000E44EB" w:rsidP="000E44EB">
            <w:pPr>
              <w:suppressAutoHyphens/>
              <w:spacing w:line="276" w:lineRule="auto"/>
              <w:jc w:val="both"/>
              <w:rPr>
                <w:rFonts w:ascii="Calibri Light" w:eastAsia="Times New Roman" w:hAnsi="Calibri Light" w:cs="Arial"/>
                <w:lang w:eastAsia="zh-CN"/>
              </w:rPr>
            </w:pPr>
          </w:p>
        </w:tc>
        <w:tc>
          <w:tcPr>
            <w:tcW w:w="4196" w:type="dxa"/>
          </w:tcPr>
          <w:p w:rsidR="000E44EB" w:rsidRDefault="000E44EB" w:rsidP="000E44EB">
            <w:pPr>
              <w:suppressAutoHyphens/>
              <w:spacing w:line="276" w:lineRule="auto"/>
              <w:jc w:val="both"/>
              <w:rPr>
                <w:rFonts w:ascii="Calibri Light" w:eastAsia="Times New Roman" w:hAnsi="Calibri Light" w:cs="Arial"/>
                <w:lang w:eastAsia="zh-CN"/>
              </w:rPr>
            </w:pPr>
          </w:p>
        </w:tc>
        <w:tc>
          <w:tcPr>
            <w:tcW w:w="4389" w:type="dxa"/>
          </w:tcPr>
          <w:p w:rsidR="000E44EB" w:rsidRDefault="000E44EB" w:rsidP="000E44EB">
            <w:pPr>
              <w:suppressAutoHyphens/>
              <w:spacing w:line="276" w:lineRule="auto"/>
              <w:jc w:val="both"/>
              <w:rPr>
                <w:rFonts w:ascii="Calibri Light" w:eastAsia="Times New Roman" w:hAnsi="Calibri Light" w:cs="Arial"/>
                <w:lang w:eastAsia="zh-CN"/>
              </w:rPr>
            </w:pPr>
          </w:p>
        </w:tc>
      </w:tr>
    </w:tbl>
    <w:p w:rsidR="000E44EB" w:rsidRDefault="000E44EB" w:rsidP="000E44EB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i/>
          <w:iCs/>
          <w:sz w:val="20"/>
          <w:szCs w:val="20"/>
          <w:lang w:eastAsia="zh-CN"/>
        </w:rPr>
      </w:pPr>
    </w:p>
    <w:p w:rsidR="000E44EB" w:rsidRDefault="000E44EB" w:rsidP="000E44EB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i/>
          <w:iCs/>
          <w:sz w:val="20"/>
          <w:szCs w:val="20"/>
          <w:lang w:eastAsia="zh-CN"/>
        </w:rPr>
      </w:pPr>
      <w:r w:rsidRPr="000E44EB">
        <w:rPr>
          <w:rFonts w:ascii="Calibri Light" w:eastAsia="Times New Roman" w:hAnsi="Calibri Light" w:cs="Arial"/>
          <w:i/>
          <w:iCs/>
          <w:sz w:val="20"/>
          <w:szCs w:val="20"/>
          <w:lang w:eastAsia="zh-CN"/>
        </w:rPr>
        <w:t xml:space="preserve">W przypadku oferty składanej przez konsorcjum </w:t>
      </w:r>
      <w:r>
        <w:rPr>
          <w:rFonts w:ascii="Calibri Light" w:eastAsia="Times New Roman" w:hAnsi="Calibri Light" w:cs="Arial"/>
          <w:i/>
          <w:iCs/>
          <w:sz w:val="20"/>
          <w:szCs w:val="20"/>
          <w:lang w:eastAsia="zh-CN"/>
        </w:rPr>
        <w:t>w pozycji „nazwa Wykonawcy</w:t>
      </w:r>
      <w:r w:rsidRPr="000E44EB">
        <w:rPr>
          <w:rFonts w:ascii="Calibri Light" w:eastAsia="Times New Roman" w:hAnsi="Calibri Light" w:cs="Arial"/>
          <w:i/>
          <w:iCs/>
          <w:sz w:val="20"/>
          <w:szCs w:val="20"/>
          <w:lang w:eastAsia="zh-CN"/>
        </w:rPr>
        <w:t>” Wykonawca wpisuje nazwę konsorcjum i nazwę pełnomocnika, w pozostałych pozycjach dotyczących „</w:t>
      </w:r>
      <w:r>
        <w:rPr>
          <w:rFonts w:ascii="Calibri Light" w:eastAsia="Times New Roman" w:hAnsi="Calibri Light" w:cs="Arial"/>
          <w:i/>
          <w:iCs/>
          <w:sz w:val="20"/>
          <w:szCs w:val="20"/>
          <w:lang w:eastAsia="zh-CN"/>
        </w:rPr>
        <w:t>Siedziby”</w:t>
      </w:r>
      <w:r w:rsidRPr="000E44EB">
        <w:rPr>
          <w:rFonts w:ascii="Calibri Light" w:eastAsia="Times New Roman" w:hAnsi="Calibri Light" w:cs="Arial"/>
          <w:i/>
          <w:iCs/>
          <w:sz w:val="20"/>
          <w:szCs w:val="20"/>
          <w:lang w:eastAsia="zh-CN"/>
        </w:rPr>
        <w:t xml:space="preserve"> - dane Pełnomocnika konsorcjum. W przypadku oferty wspólnej (konsorcjum) należy także wypełnić zestawienie tabelaryczne wskazując pełne nazwy wykonawców i ich adresy.</w:t>
      </w:r>
    </w:p>
    <w:p w:rsidR="000E44EB" w:rsidRPr="000E44EB" w:rsidRDefault="000E44EB" w:rsidP="000E44EB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i/>
          <w:iCs/>
          <w:sz w:val="20"/>
          <w:szCs w:val="20"/>
          <w:lang w:eastAsia="zh-CN"/>
        </w:rPr>
      </w:pPr>
    </w:p>
    <w:p w:rsidR="00FC34DF" w:rsidRDefault="00FC34DF" w:rsidP="00681EA4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b/>
          <w:lang w:eastAsia="zh-CN"/>
        </w:rPr>
      </w:pPr>
      <w:r w:rsidRPr="00FC34DF">
        <w:rPr>
          <w:rFonts w:ascii="Calibri Light" w:eastAsia="Times New Roman" w:hAnsi="Calibri Light" w:cs="Arial"/>
          <w:b/>
          <w:lang w:eastAsia="zh-CN"/>
        </w:rPr>
        <w:t>Niniejszym składamy ofertę w postępowaniu o udzielenie zamówienia publicznego w trybie przetargu nieograniczonego na:</w:t>
      </w:r>
    </w:p>
    <w:p w:rsidR="00F800D4" w:rsidRDefault="00F800D4" w:rsidP="00681EA4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b/>
          <w:lang w:eastAsia="zh-CN"/>
        </w:rPr>
      </w:pPr>
    </w:p>
    <w:p w:rsidR="00F800D4" w:rsidRDefault="00F800D4" w:rsidP="00681EA4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b/>
          <w:lang w:eastAsia="zh-CN"/>
        </w:rPr>
      </w:pPr>
    </w:p>
    <w:p w:rsidR="00F800D4" w:rsidRPr="00FC34DF" w:rsidRDefault="00F800D4" w:rsidP="00681EA4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b/>
          <w:i/>
          <w:iCs/>
          <w:lang w:eastAsia="zh-CN"/>
        </w:rPr>
      </w:pPr>
    </w:p>
    <w:p w:rsidR="007E037E" w:rsidRPr="007E037E" w:rsidRDefault="007E037E" w:rsidP="007E03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76" w:lineRule="auto"/>
        <w:jc w:val="center"/>
        <w:rPr>
          <w:rFonts w:ascii="Calibri Light" w:eastAsia="Times New Roman" w:hAnsi="Calibri Light" w:cs="Arial"/>
          <w:b/>
          <w:bCs/>
          <w:iCs/>
          <w:lang w:eastAsia="zh-CN"/>
        </w:rPr>
      </w:pPr>
    </w:p>
    <w:p w:rsidR="00706253" w:rsidRDefault="007E037E" w:rsidP="007062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76" w:lineRule="auto"/>
        <w:jc w:val="center"/>
        <w:rPr>
          <w:rFonts w:ascii="Calibri Light" w:eastAsia="Times New Roman" w:hAnsi="Calibri Light" w:cs="Arial"/>
          <w:b/>
          <w:bCs/>
          <w:iCs/>
          <w:lang w:eastAsia="zh-CN"/>
        </w:rPr>
      </w:pPr>
      <w:r w:rsidRPr="007E037E">
        <w:rPr>
          <w:rFonts w:ascii="Calibri Light" w:eastAsia="Times New Roman" w:hAnsi="Calibri Light" w:cs="Arial"/>
          <w:b/>
          <w:bCs/>
          <w:iCs/>
          <w:lang w:eastAsia="zh-CN"/>
        </w:rPr>
        <w:t xml:space="preserve">Sukcesywna dostawa artykułów spożywczych dla potrzeb </w:t>
      </w:r>
    </w:p>
    <w:p w:rsidR="00706253" w:rsidRPr="00706253" w:rsidRDefault="00EE2B36" w:rsidP="007062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76" w:lineRule="auto"/>
        <w:jc w:val="center"/>
        <w:rPr>
          <w:rFonts w:ascii="Calibri Light" w:eastAsia="Times New Roman" w:hAnsi="Calibri Light" w:cs="Arial"/>
          <w:b/>
          <w:bCs/>
          <w:iCs/>
          <w:lang w:eastAsia="zh-CN"/>
        </w:rPr>
      </w:pPr>
      <w:r>
        <w:rPr>
          <w:rFonts w:ascii="Calibri Light" w:eastAsia="Times New Roman" w:hAnsi="Calibri Light" w:cs="Arial"/>
          <w:b/>
          <w:bCs/>
          <w:iCs/>
          <w:lang w:eastAsia="zh-CN"/>
        </w:rPr>
        <w:t>Zespołu Szkół w Jasienicy</w:t>
      </w:r>
    </w:p>
    <w:p w:rsidR="00681EA4" w:rsidRDefault="00681EA4" w:rsidP="00681E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76" w:lineRule="auto"/>
        <w:jc w:val="center"/>
        <w:rPr>
          <w:rFonts w:ascii="Calibri Light" w:eastAsia="Times New Roman" w:hAnsi="Calibri Light" w:cs="Arial"/>
          <w:b/>
          <w:bCs/>
          <w:lang w:eastAsia="zh-CN"/>
        </w:rPr>
      </w:pPr>
    </w:p>
    <w:p w:rsidR="00F800D4" w:rsidRPr="00F800D4" w:rsidRDefault="00F800D4" w:rsidP="00F800D4">
      <w:pPr>
        <w:pStyle w:val="Default"/>
        <w:tabs>
          <w:tab w:val="left" w:pos="284"/>
        </w:tabs>
        <w:spacing w:line="276" w:lineRule="auto"/>
        <w:ind w:left="3240"/>
        <w:rPr>
          <w:rFonts w:ascii="Calibri Light" w:hAnsi="Calibri Light"/>
        </w:rPr>
      </w:pPr>
    </w:p>
    <w:p w:rsidR="00681EA4" w:rsidRPr="004C4082" w:rsidRDefault="009B70F7" w:rsidP="00F800D4">
      <w:pPr>
        <w:pStyle w:val="Default"/>
        <w:numPr>
          <w:ilvl w:val="3"/>
          <w:numId w:val="25"/>
        </w:numPr>
        <w:tabs>
          <w:tab w:val="left" w:pos="284"/>
        </w:tabs>
        <w:spacing w:line="276" w:lineRule="auto"/>
        <w:ind w:hanging="3240"/>
        <w:jc w:val="both"/>
        <w:rPr>
          <w:rFonts w:ascii="Calibri Light" w:hAnsi="Calibri Light"/>
        </w:rPr>
      </w:pPr>
      <w:r>
        <w:rPr>
          <w:rFonts w:ascii="Calibri Light" w:hAnsi="Calibri Light" w:cs="Arial"/>
          <w:color w:val="auto"/>
          <w:sz w:val="22"/>
          <w:szCs w:val="22"/>
        </w:rPr>
        <w:t>Zobowiązuję się zrealizować przedmiot zamówienia za cenę ryczałtową w wysokości:</w:t>
      </w:r>
    </w:p>
    <w:p w:rsidR="004C4082" w:rsidRPr="004C4082" w:rsidRDefault="004C4082" w:rsidP="004C4082">
      <w:pPr>
        <w:pStyle w:val="Default"/>
        <w:tabs>
          <w:tab w:val="left" w:pos="284"/>
        </w:tabs>
        <w:spacing w:line="276" w:lineRule="auto"/>
        <w:jc w:val="both"/>
        <w:rPr>
          <w:rFonts w:ascii="Calibri Light" w:hAnsi="Calibri Light"/>
        </w:rPr>
      </w:pPr>
      <w:r w:rsidRPr="004C4082">
        <w:rPr>
          <w:rFonts w:ascii="Calibri Light" w:hAnsi="Calibri Light" w:cs="Arial"/>
          <w:color w:val="auto"/>
          <w:sz w:val="22"/>
          <w:szCs w:val="22"/>
        </w:rPr>
        <w:t>Uzupełnić pole tabeli odpowiednio dla części, na którą Wykonawca składa ofertę.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4C4082" w:rsidTr="009C70E4">
        <w:tc>
          <w:tcPr>
            <w:tcW w:w="4503" w:type="dxa"/>
          </w:tcPr>
          <w:p w:rsidR="009C70E4" w:rsidRDefault="009C70E4" w:rsidP="004C4082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:rsidR="009C70E4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:rsidR="009C70E4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:rsidR="004C4082" w:rsidRPr="004C4082" w:rsidRDefault="004C4082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  <w:r w:rsidRPr="004C4082">
              <w:rPr>
                <w:rFonts w:ascii="Calibri Light" w:eastAsia="Arial Unicode MS" w:hAnsi="Calibri Light" w:cs="Calibri Light"/>
                <w:b/>
                <w:lang w:eastAsia="zh-CN"/>
              </w:rPr>
              <w:t>CZĘŚĆ 1</w:t>
            </w:r>
          </w:p>
          <w:p w:rsidR="004C4082" w:rsidRPr="002033CD" w:rsidRDefault="003F59E9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lang w:eastAsia="zh-CN"/>
              </w:rPr>
            </w:pPr>
            <w:r w:rsidRPr="00212D13">
              <w:rPr>
                <w:rFonts w:ascii="Calibri Light" w:eastAsia="Arial Unicode MS" w:hAnsi="Calibri Light" w:cs="Calibri Light"/>
                <w:lang w:eastAsia="zh-CN"/>
              </w:rPr>
              <w:t xml:space="preserve">dostawa </w:t>
            </w:r>
            <w:r>
              <w:rPr>
                <w:rFonts w:ascii="Calibri Light" w:eastAsia="Arial Unicode MS" w:hAnsi="Calibri Light" w:cs="Calibri Light"/>
                <w:lang w:eastAsia="zh-CN"/>
              </w:rPr>
              <w:t>produktów zwierzęcych, mięso i produkty mięsne</w:t>
            </w:r>
          </w:p>
        </w:tc>
        <w:tc>
          <w:tcPr>
            <w:tcW w:w="4709" w:type="dxa"/>
          </w:tcPr>
          <w:p w:rsidR="00D936C3" w:rsidRDefault="00D936C3" w:rsidP="009C70E4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</w:p>
          <w:p w:rsidR="004C4082" w:rsidRDefault="009C70E4" w:rsidP="009C70E4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Cena netto ………………………………………..</w:t>
            </w:r>
          </w:p>
          <w:p w:rsidR="009C70E4" w:rsidRDefault="009C70E4" w:rsidP="009C70E4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:rsidR="009C70E4" w:rsidRDefault="009C70E4" w:rsidP="009C70E4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:rsidR="009C70E4" w:rsidRDefault="009C70E4" w:rsidP="009C70E4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:rsidR="004C4082" w:rsidRDefault="009C70E4" w:rsidP="009C70E4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Cena brutto ……………………………………………</w:t>
            </w:r>
          </w:p>
        </w:tc>
      </w:tr>
    </w:tbl>
    <w:p w:rsidR="009C70E4" w:rsidRDefault="009C70E4" w:rsidP="009B70F7">
      <w:pPr>
        <w:pStyle w:val="Default"/>
        <w:tabs>
          <w:tab w:val="left" w:pos="284"/>
        </w:tabs>
        <w:spacing w:line="276" w:lineRule="auto"/>
        <w:jc w:val="both"/>
        <w:rPr>
          <w:rFonts w:ascii="Calibri Light" w:hAnsi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9C70E4" w:rsidTr="00D96DD1">
        <w:tc>
          <w:tcPr>
            <w:tcW w:w="4503" w:type="dxa"/>
          </w:tcPr>
          <w:p w:rsidR="009C70E4" w:rsidRDefault="009C70E4" w:rsidP="00D96DD1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:rsidR="009C70E4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:rsidR="009C70E4" w:rsidRPr="004C4082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  <w:r>
              <w:rPr>
                <w:rFonts w:ascii="Calibri Light" w:eastAsia="Arial Unicode MS" w:hAnsi="Calibri Light" w:cs="Calibri Light"/>
                <w:b/>
                <w:lang w:eastAsia="zh-CN"/>
              </w:rPr>
              <w:t>CZĘŚĆ 2</w:t>
            </w:r>
          </w:p>
          <w:p w:rsidR="009C70E4" w:rsidRPr="002033CD" w:rsidRDefault="003F59E9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lang w:eastAsia="zh-CN"/>
              </w:rPr>
            </w:pPr>
            <w:r w:rsidRPr="00212D13">
              <w:rPr>
                <w:rFonts w:ascii="Calibri Light" w:eastAsia="Arial Unicode MS" w:hAnsi="Calibri Light" w:cs="Calibri Light"/>
                <w:lang w:eastAsia="zh-CN"/>
              </w:rPr>
              <w:t>dostawa produktów mleczarskich</w:t>
            </w:r>
          </w:p>
        </w:tc>
        <w:tc>
          <w:tcPr>
            <w:tcW w:w="4709" w:type="dxa"/>
          </w:tcPr>
          <w:p w:rsidR="00D936C3" w:rsidRDefault="00D936C3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Cena netto ………………………………………..</w:t>
            </w: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Cena brutto ……………………………………………</w:t>
            </w:r>
          </w:p>
        </w:tc>
      </w:tr>
    </w:tbl>
    <w:p w:rsidR="009C70E4" w:rsidRDefault="009C70E4" w:rsidP="009B70F7">
      <w:pPr>
        <w:pStyle w:val="Default"/>
        <w:tabs>
          <w:tab w:val="left" w:pos="284"/>
        </w:tabs>
        <w:spacing w:line="276" w:lineRule="auto"/>
        <w:jc w:val="both"/>
        <w:rPr>
          <w:rFonts w:ascii="Calibri Light" w:hAnsi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9C70E4" w:rsidTr="00D96DD1">
        <w:tc>
          <w:tcPr>
            <w:tcW w:w="4503" w:type="dxa"/>
          </w:tcPr>
          <w:p w:rsidR="009C70E4" w:rsidRDefault="009C70E4" w:rsidP="00D96DD1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:rsidR="009C70E4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:rsidR="009C70E4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:rsidR="009C70E4" w:rsidRPr="004C4082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  <w:r>
              <w:rPr>
                <w:rFonts w:ascii="Calibri Light" w:eastAsia="Arial Unicode MS" w:hAnsi="Calibri Light" w:cs="Calibri Light"/>
                <w:b/>
                <w:lang w:eastAsia="zh-CN"/>
              </w:rPr>
              <w:t>CZĘŚĆ 3</w:t>
            </w:r>
          </w:p>
          <w:p w:rsidR="009C70E4" w:rsidRPr="002033CD" w:rsidRDefault="003F59E9" w:rsidP="00F1055A">
            <w:pPr>
              <w:suppressAutoHyphens/>
              <w:jc w:val="center"/>
              <w:rPr>
                <w:rFonts w:ascii="Calibri Light" w:eastAsia="Arial Unicode MS" w:hAnsi="Calibri Light" w:cs="Calibri Light"/>
                <w:lang w:eastAsia="zh-CN"/>
              </w:rPr>
            </w:pPr>
            <w:r w:rsidRPr="00212D13">
              <w:rPr>
                <w:rFonts w:ascii="Calibri Light" w:eastAsia="Arial Unicode MS" w:hAnsi="Calibri Light" w:cs="Calibri Light"/>
                <w:lang w:eastAsia="zh-CN"/>
              </w:rPr>
              <w:t xml:space="preserve">dostawa </w:t>
            </w:r>
            <w:r w:rsidR="00F1055A">
              <w:rPr>
                <w:rFonts w:ascii="Calibri Light" w:eastAsia="Arial Unicode MS" w:hAnsi="Calibri Light" w:cs="Calibri Light"/>
                <w:lang w:eastAsia="zh-CN"/>
              </w:rPr>
              <w:t>produktów mrożonych</w:t>
            </w:r>
          </w:p>
        </w:tc>
        <w:tc>
          <w:tcPr>
            <w:tcW w:w="4709" w:type="dxa"/>
          </w:tcPr>
          <w:p w:rsidR="00D936C3" w:rsidRDefault="00D936C3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Cena netto ………………………………………..</w:t>
            </w: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Cena brutto ……………………………………………</w:t>
            </w:r>
          </w:p>
        </w:tc>
      </w:tr>
    </w:tbl>
    <w:p w:rsidR="009C70E4" w:rsidRDefault="009C70E4" w:rsidP="009B70F7">
      <w:pPr>
        <w:pStyle w:val="Default"/>
        <w:tabs>
          <w:tab w:val="left" w:pos="284"/>
        </w:tabs>
        <w:spacing w:line="276" w:lineRule="auto"/>
        <w:jc w:val="both"/>
        <w:rPr>
          <w:rFonts w:ascii="Calibri Light" w:hAnsi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9C70E4" w:rsidTr="00D96DD1">
        <w:tc>
          <w:tcPr>
            <w:tcW w:w="4503" w:type="dxa"/>
          </w:tcPr>
          <w:p w:rsidR="009C70E4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:rsidR="009C70E4" w:rsidRPr="004C4082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  <w:r>
              <w:rPr>
                <w:rFonts w:ascii="Calibri Light" w:eastAsia="Arial Unicode MS" w:hAnsi="Calibri Light" w:cs="Calibri Light"/>
                <w:b/>
                <w:lang w:eastAsia="zh-CN"/>
              </w:rPr>
              <w:t>CZĘŚĆ 4</w:t>
            </w:r>
          </w:p>
          <w:p w:rsidR="009C70E4" w:rsidRPr="002033CD" w:rsidRDefault="003F59E9" w:rsidP="00F1055A">
            <w:pPr>
              <w:suppressAutoHyphens/>
              <w:jc w:val="center"/>
              <w:rPr>
                <w:rFonts w:ascii="Calibri Light" w:eastAsia="Arial Unicode MS" w:hAnsi="Calibri Light" w:cs="Calibri Light"/>
                <w:lang w:eastAsia="zh-CN"/>
              </w:rPr>
            </w:pPr>
            <w:r w:rsidRPr="00212D13">
              <w:rPr>
                <w:rFonts w:ascii="Calibri Light" w:eastAsia="Arial Unicode MS" w:hAnsi="Calibri Light" w:cs="Calibri Light"/>
                <w:lang w:eastAsia="zh-CN"/>
              </w:rPr>
              <w:t xml:space="preserve">dostawa </w:t>
            </w:r>
            <w:r w:rsidR="00F1055A">
              <w:rPr>
                <w:rFonts w:ascii="Calibri Light" w:eastAsia="Arial Unicode MS" w:hAnsi="Calibri Light" w:cs="Calibri Light"/>
                <w:lang w:eastAsia="zh-CN"/>
              </w:rPr>
              <w:t>pieczywa i wyrobów ciastkarskich</w:t>
            </w:r>
          </w:p>
        </w:tc>
        <w:tc>
          <w:tcPr>
            <w:tcW w:w="4709" w:type="dxa"/>
          </w:tcPr>
          <w:p w:rsidR="00D936C3" w:rsidRDefault="00D936C3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Cena netto ………………………………………..</w:t>
            </w: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Cena brutto ……………………………………………</w:t>
            </w:r>
          </w:p>
        </w:tc>
      </w:tr>
    </w:tbl>
    <w:p w:rsidR="009C70E4" w:rsidRDefault="009C70E4" w:rsidP="009B70F7">
      <w:pPr>
        <w:pStyle w:val="Default"/>
        <w:tabs>
          <w:tab w:val="left" w:pos="284"/>
        </w:tabs>
        <w:spacing w:line="276" w:lineRule="auto"/>
        <w:jc w:val="both"/>
        <w:rPr>
          <w:rFonts w:ascii="Calibri Light" w:hAnsi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9C70E4" w:rsidTr="00D96DD1">
        <w:tc>
          <w:tcPr>
            <w:tcW w:w="4503" w:type="dxa"/>
          </w:tcPr>
          <w:p w:rsidR="009C70E4" w:rsidRDefault="009C70E4" w:rsidP="00D96DD1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:rsidR="009C70E4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:rsidR="009C70E4" w:rsidRPr="004C4082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  <w:r>
              <w:rPr>
                <w:rFonts w:ascii="Calibri Light" w:eastAsia="Arial Unicode MS" w:hAnsi="Calibri Light" w:cs="Calibri Light"/>
                <w:b/>
                <w:lang w:eastAsia="zh-CN"/>
              </w:rPr>
              <w:t>CZĘŚĆ 5</w:t>
            </w:r>
          </w:p>
          <w:p w:rsidR="009C70E4" w:rsidRPr="002033CD" w:rsidRDefault="003F59E9" w:rsidP="00F1055A">
            <w:pPr>
              <w:suppressAutoHyphens/>
              <w:jc w:val="center"/>
              <w:rPr>
                <w:rFonts w:ascii="Calibri Light" w:eastAsia="Arial Unicode MS" w:hAnsi="Calibri Light" w:cs="Calibri Light"/>
                <w:lang w:eastAsia="zh-CN"/>
              </w:rPr>
            </w:pPr>
            <w:r w:rsidRPr="00212D13">
              <w:rPr>
                <w:rFonts w:ascii="Calibri Light" w:eastAsia="Arial Unicode MS" w:hAnsi="Calibri Light" w:cs="Calibri Light"/>
                <w:lang w:eastAsia="zh-CN"/>
              </w:rPr>
              <w:t xml:space="preserve">dostawa </w:t>
            </w:r>
            <w:r w:rsidR="00F1055A">
              <w:rPr>
                <w:rFonts w:ascii="Calibri Light" w:eastAsia="Arial Unicode MS" w:hAnsi="Calibri Light" w:cs="Calibri Light"/>
                <w:lang w:eastAsia="zh-CN"/>
              </w:rPr>
              <w:t>różnych</w:t>
            </w:r>
            <w:r w:rsidR="00F1055A" w:rsidRPr="00323B17">
              <w:rPr>
                <w:rFonts w:ascii="Calibri Light" w:eastAsia="Arial Unicode MS" w:hAnsi="Calibri Light" w:cs="Calibri Light"/>
                <w:lang w:eastAsia="zh-CN"/>
              </w:rPr>
              <w:t xml:space="preserve"> produkt</w:t>
            </w:r>
            <w:r w:rsidR="00F1055A">
              <w:rPr>
                <w:rFonts w:ascii="Calibri Light" w:eastAsia="Arial Unicode MS" w:hAnsi="Calibri Light" w:cs="Calibri Light"/>
                <w:lang w:eastAsia="zh-CN"/>
              </w:rPr>
              <w:t>ów garmażeryjnych</w:t>
            </w:r>
          </w:p>
        </w:tc>
        <w:tc>
          <w:tcPr>
            <w:tcW w:w="4709" w:type="dxa"/>
          </w:tcPr>
          <w:p w:rsidR="00D936C3" w:rsidRDefault="00D936C3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Cena netto ………………………………………..</w:t>
            </w: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:rsidR="00D936C3" w:rsidRDefault="00D936C3" w:rsidP="00D936C3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:rsidR="00D936C3" w:rsidRDefault="00D936C3" w:rsidP="00D936C3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Cena brutto ……………………………………………</w:t>
            </w:r>
          </w:p>
        </w:tc>
      </w:tr>
    </w:tbl>
    <w:p w:rsidR="009C70E4" w:rsidRDefault="009C70E4" w:rsidP="009B70F7">
      <w:pPr>
        <w:pStyle w:val="Default"/>
        <w:tabs>
          <w:tab w:val="left" w:pos="284"/>
        </w:tabs>
        <w:spacing w:line="276" w:lineRule="auto"/>
        <w:jc w:val="both"/>
        <w:rPr>
          <w:rFonts w:ascii="Calibri Light" w:hAnsi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9C70E4" w:rsidTr="00D96DD1">
        <w:tc>
          <w:tcPr>
            <w:tcW w:w="4503" w:type="dxa"/>
          </w:tcPr>
          <w:p w:rsidR="009C70E4" w:rsidRDefault="009C70E4" w:rsidP="00D96DD1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:rsidR="009C70E4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:rsidR="009C70E4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:rsidR="009C70E4" w:rsidRPr="004C4082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  <w:r>
              <w:rPr>
                <w:rFonts w:ascii="Calibri Light" w:eastAsia="Arial Unicode MS" w:hAnsi="Calibri Light" w:cs="Calibri Light"/>
                <w:b/>
                <w:lang w:eastAsia="zh-CN"/>
              </w:rPr>
              <w:t>CZĘŚĆ 6</w:t>
            </w:r>
          </w:p>
          <w:p w:rsidR="009C70E4" w:rsidRPr="002033CD" w:rsidRDefault="00F1055A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lang w:eastAsia="zh-CN"/>
              </w:rPr>
            </w:pPr>
            <w:r w:rsidRPr="00212D13">
              <w:rPr>
                <w:rFonts w:ascii="Calibri Light" w:eastAsia="Arial Unicode MS" w:hAnsi="Calibri Light" w:cs="Calibri Light"/>
                <w:lang w:eastAsia="zh-CN"/>
              </w:rPr>
              <w:t xml:space="preserve">dostawa </w:t>
            </w:r>
            <w:r>
              <w:rPr>
                <w:rFonts w:ascii="Calibri Light" w:eastAsia="Arial Unicode MS" w:hAnsi="Calibri Light" w:cs="Calibri Light"/>
                <w:lang w:eastAsia="zh-CN"/>
              </w:rPr>
              <w:t>różnych</w:t>
            </w:r>
            <w:r w:rsidRPr="00323B17">
              <w:rPr>
                <w:rFonts w:ascii="Calibri Light" w:eastAsia="Arial Unicode MS" w:hAnsi="Calibri Light" w:cs="Calibri Light"/>
                <w:lang w:eastAsia="zh-CN"/>
              </w:rPr>
              <w:t xml:space="preserve"> produkt</w:t>
            </w:r>
            <w:r>
              <w:rPr>
                <w:rFonts w:ascii="Calibri Light" w:eastAsia="Arial Unicode MS" w:hAnsi="Calibri Light" w:cs="Calibri Light"/>
                <w:lang w:eastAsia="zh-CN"/>
              </w:rPr>
              <w:t>ów spożywczych</w:t>
            </w:r>
            <w:r w:rsidRPr="00323B17">
              <w:rPr>
                <w:rFonts w:ascii="Calibri Light" w:eastAsia="Arial Unicode MS" w:hAnsi="Calibri Light" w:cs="Calibri Light"/>
                <w:lang w:eastAsia="zh-CN"/>
              </w:rPr>
              <w:t>, oleje, soki, produkty przemiału ziarna, napoje</w:t>
            </w:r>
          </w:p>
        </w:tc>
        <w:tc>
          <w:tcPr>
            <w:tcW w:w="4709" w:type="dxa"/>
          </w:tcPr>
          <w:p w:rsidR="00D936C3" w:rsidRDefault="00D936C3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Cena netto ………………………………………..</w:t>
            </w: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Cena brutto ……………………………………………</w:t>
            </w:r>
          </w:p>
        </w:tc>
      </w:tr>
    </w:tbl>
    <w:p w:rsidR="009C70E4" w:rsidRDefault="009C70E4" w:rsidP="009B70F7">
      <w:pPr>
        <w:pStyle w:val="Default"/>
        <w:tabs>
          <w:tab w:val="left" w:pos="284"/>
        </w:tabs>
        <w:spacing w:line="276" w:lineRule="auto"/>
        <w:jc w:val="both"/>
        <w:rPr>
          <w:rFonts w:ascii="Calibri Light" w:hAnsi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9C70E4" w:rsidTr="00D96DD1">
        <w:tc>
          <w:tcPr>
            <w:tcW w:w="4503" w:type="dxa"/>
          </w:tcPr>
          <w:p w:rsidR="009C70E4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:rsidR="009C70E4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:rsidR="009C70E4" w:rsidRPr="004C4082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  <w:r>
              <w:rPr>
                <w:rFonts w:ascii="Calibri Light" w:eastAsia="Arial Unicode MS" w:hAnsi="Calibri Light" w:cs="Calibri Light"/>
                <w:b/>
                <w:lang w:eastAsia="zh-CN"/>
              </w:rPr>
              <w:t>CZĘŚĆ 7</w:t>
            </w:r>
          </w:p>
          <w:p w:rsidR="009C70E4" w:rsidRPr="002033CD" w:rsidRDefault="00F1055A" w:rsidP="00F1055A">
            <w:pPr>
              <w:suppressAutoHyphens/>
              <w:jc w:val="center"/>
              <w:rPr>
                <w:rFonts w:ascii="Calibri Light" w:eastAsia="Arial Unicode MS" w:hAnsi="Calibri Light" w:cs="Calibri Light"/>
                <w:lang w:eastAsia="zh-CN"/>
              </w:rPr>
            </w:pPr>
            <w:r>
              <w:rPr>
                <w:rFonts w:ascii="Calibri Light" w:eastAsia="Arial Unicode MS" w:hAnsi="Calibri Light" w:cs="Calibri Light"/>
                <w:lang w:eastAsia="zh-CN"/>
              </w:rPr>
              <w:t>dostawa warzyw i owoców oraz produktów podobnych</w:t>
            </w:r>
          </w:p>
        </w:tc>
        <w:tc>
          <w:tcPr>
            <w:tcW w:w="4709" w:type="dxa"/>
          </w:tcPr>
          <w:p w:rsidR="00D936C3" w:rsidRDefault="00D936C3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Cena netto ………………………………………..</w:t>
            </w: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lastRenderedPageBreak/>
              <w:t>VAT ……%, w kwocie ……………………………….</w:t>
            </w: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Cena brutto ……………………………………………</w:t>
            </w:r>
          </w:p>
        </w:tc>
      </w:tr>
    </w:tbl>
    <w:p w:rsidR="009C70E4" w:rsidRDefault="009C70E4" w:rsidP="009B70F7">
      <w:pPr>
        <w:pStyle w:val="Default"/>
        <w:tabs>
          <w:tab w:val="left" w:pos="284"/>
        </w:tabs>
        <w:spacing w:line="276" w:lineRule="auto"/>
        <w:jc w:val="both"/>
        <w:rPr>
          <w:rFonts w:ascii="Calibri Light" w:hAnsi="Calibri Light"/>
        </w:rPr>
      </w:pPr>
    </w:p>
    <w:p w:rsidR="009C70E4" w:rsidRDefault="009C70E4" w:rsidP="009B70F7">
      <w:pPr>
        <w:pStyle w:val="Default"/>
        <w:tabs>
          <w:tab w:val="left" w:pos="284"/>
        </w:tabs>
        <w:spacing w:line="276" w:lineRule="auto"/>
        <w:jc w:val="both"/>
        <w:rPr>
          <w:rFonts w:ascii="Calibri Light" w:hAnsi="Calibri Light"/>
        </w:rPr>
      </w:pPr>
    </w:p>
    <w:p w:rsidR="001F50BB" w:rsidRPr="004C4082" w:rsidRDefault="001F50BB" w:rsidP="001F50B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 Light" w:hAnsi="Calibri Light" w:cs="Times New Roman"/>
        </w:rPr>
      </w:pPr>
      <w:r w:rsidRPr="001F50BB">
        <w:rPr>
          <w:rFonts w:ascii="Calibri Light" w:hAnsi="Calibri Light"/>
        </w:rPr>
        <w:t xml:space="preserve">Oświadczamy, że </w:t>
      </w:r>
      <w:r w:rsidR="007E037E">
        <w:rPr>
          <w:rFonts w:ascii="Calibri Light" w:hAnsi="Calibri Light"/>
        </w:rPr>
        <w:t>dostawę specjalną zrealizujemy w ciągu:</w:t>
      </w:r>
    </w:p>
    <w:p w:rsidR="004C4082" w:rsidRDefault="004C4082" w:rsidP="004C4082">
      <w:pPr>
        <w:pStyle w:val="Akapitzlist"/>
        <w:spacing w:line="276" w:lineRule="auto"/>
        <w:ind w:left="360"/>
        <w:jc w:val="both"/>
        <w:rPr>
          <w:rFonts w:ascii="Calibri Light" w:hAnsi="Calibri Light" w:cs="Times New Roman"/>
          <w:sz w:val="20"/>
        </w:rPr>
      </w:pPr>
      <w:r w:rsidRPr="004C4082">
        <w:rPr>
          <w:rFonts w:ascii="Calibri Light" w:hAnsi="Calibri Light" w:cs="Times New Roman"/>
          <w:sz w:val="20"/>
        </w:rPr>
        <w:t>Uzupełnić odpowiednio dla części, na którą Wykonawca składa ofertę.</w:t>
      </w:r>
    </w:p>
    <w:p w:rsidR="004C4082" w:rsidRPr="004C4082" w:rsidRDefault="004C4082" w:rsidP="004C4082">
      <w:pPr>
        <w:pStyle w:val="Akapitzlist"/>
        <w:spacing w:line="276" w:lineRule="auto"/>
        <w:ind w:left="360"/>
        <w:jc w:val="both"/>
        <w:rPr>
          <w:rFonts w:ascii="Calibri Light" w:hAnsi="Calibri Light" w:cs="Times New Roman"/>
          <w:sz w:val="20"/>
        </w:rPr>
      </w:pPr>
    </w:p>
    <w:p w:rsidR="007E037E" w:rsidRDefault="007E037E" w:rsidP="007E037E">
      <w:pPr>
        <w:pStyle w:val="Akapitzlist"/>
        <w:spacing w:line="276" w:lineRule="auto"/>
        <w:ind w:left="3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CZĘŚĆ </w:t>
      </w:r>
      <w:r w:rsidR="004C4082">
        <w:rPr>
          <w:rFonts w:ascii="Calibri Light" w:hAnsi="Calibri Light"/>
        </w:rPr>
        <w:t>1</w:t>
      </w:r>
      <w:r>
        <w:rPr>
          <w:rFonts w:ascii="Calibri Light" w:hAnsi="Calibri Light"/>
        </w:rPr>
        <w:t xml:space="preserve"> – …………. godz.</w:t>
      </w:r>
    </w:p>
    <w:p w:rsidR="007E037E" w:rsidRDefault="004C4082" w:rsidP="007E037E">
      <w:pPr>
        <w:pStyle w:val="Akapitzlist"/>
        <w:spacing w:line="276" w:lineRule="auto"/>
        <w:ind w:left="3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CZĘŚĆ 2</w:t>
      </w:r>
      <w:r w:rsidR="007E037E">
        <w:rPr>
          <w:rFonts w:ascii="Calibri Light" w:hAnsi="Calibri Light"/>
        </w:rPr>
        <w:t xml:space="preserve"> – …………. godz.</w:t>
      </w:r>
    </w:p>
    <w:p w:rsidR="007E037E" w:rsidRDefault="004C4082" w:rsidP="007E037E">
      <w:pPr>
        <w:pStyle w:val="Akapitzlist"/>
        <w:spacing w:line="276" w:lineRule="auto"/>
        <w:ind w:left="3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CZĘŚĆ 3</w:t>
      </w:r>
      <w:r w:rsidR="007E037E">
        <w:rPr>
          <w:rFonts w:ascii="Calibri Light" w:hAnsi="Calibri Light"/>
        </w:rPr>
        <w:t xml:space="preserve"> – …………. godz.</w:t>
      </w:r>
    </w:p>
    <w:p w:rsidR="007E037E" w:rsidRDefault="004C4082" w:rsidP="007E037E">
      <w:pPr>
        <w:pStyle w:val="Akapitzlist"/>
        <w:spacing w:line="276" w:lineRule="auto"/>
        <w:ind w:left="3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CZĘŚĆ 4</w:t>
      </w:r>
      <w:r w:rsidR="007E037E">
        <w:rPr>
          <w:rFonts w:ascii="Calibri Light" w:hAnsi="Calibri Light"/>
        </w:rPr>
        <w:t xml:space="preserve"> – …………. godz.</w:t>
      </w:r>
    </w:p>
    <w:p w:rsidR="007E037E" w:rsidRDefault="004C4082" w:rsidP="007E037E">
      <w:pPr>
        <w:pStyle w:val="Akapitzlist"/>
        <w:spacing w:line="276" w:lineRule="auto"/>
        <w:ind w:left="3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CZĘŚĆ 5</w:t>
      </w:r>
      <w:r w:rsidR="007E037E">
        <w:rPr>
          <w:rFonts w:ascii="Calibri Light" w:hAnsi="Calibri Light"/>
        </w:rPr>
        <w:t xml:space="preserve"> – …………. godz.</w:t>
      </w:r>
    </w:p>
    <w:p w:rsidR="007E037E" w:rsidRDefault="007E037E" w:rsidP="007E037E">
      <w:pPr>
        <w:pStyle w:val="Akapitzlist"/>
        <w:spacing w:line="276" w:lineRule="auto"/>
        <w:ind w:left="3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CZĘŚĆ </w:t>
      </w:r>
      <w:r w:rsidR="004C4082">
        <w:rPr>
          <w:rFonts w:ascii="Calibri Light" w:hAnsi="Calibri Light"/>
        </w:rPr>
        <w:t>6</w:t>
      </w:r>
      <w:r>
        <w:rPr>
          <w:rFonts w:ascii="Calibri Light" w:hAnsi="Calibri Light"/>
        </w:rPr>
        <w:t xml:space="preserve"> – …………. godz.</w:t>
      </w:r>
    </w:p>
    <w:p w:rsidR="007E037E" w:rsidRDefault="007E037E" w:rsidP="007E037E">
      <w:pPr>
        <w:pStyle w:val="Akapitzlist"/>
        <w:spacing w:line="276" w:lineRule="auto"/>
        <w:ind w:left="3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CZĘŚĆ </w:t>
      </w:r>
      <w:r w:rsidR="004C4082">
        <w:rPr>
          <w:rFonts w:ascii="Calibri Light" w:hAnsi="Calibri Light"/>
        </w:rPr>
        <w:t>7</w:t>
      </w:r>
      <w:r>
        <w:rPr>
          <w:rFonts w:ascii="Calibri Light" w:hAnsi="Calibri Light"/>
        </w:rPr>
        <w:t xml:space="preserve"> – …………. godz.</w:t>
      </w:r>
    </w:p>
    <w:p w:rsidR="007E037E" w:rsidRPr="009B70F7" w:rsidRDefault="007E037E" w:rsidP="007E037E">
      <w:pPr>
        <w:pStyle w:val="Akapitzlist"/>
        <w:spacing w:line="276" w:lineRule="auto"/>
        <w:ind w:left="360"/>
        <w:jc w:val="both"/>
        <w:rPr>
          <w:rFonts w:ascii="Calibri Light" w:hAnsi="Calibri Light" w:cs="Times New Roman"/>
        </w:rPr>
      </w:pPr>
      <w:bookmarkStart w:id="0" w:name="_GoBack"/>
      <w:bookmarkEnd w:id="0"/>
    </w:p>
    <w:p w:rsidR="001F50BB" w:rsidRPr="00E013C4" w:rsidRDefault="00F800D4" w:rsidP="001F50B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 Light" w:hAnsi="Calibri Light" w:cs="Times New Roman"/>
        </w:rPr>
      </w:pPr>
      <w:r w:rsidRPr="001F50BB">
        <w:rPr>
          <w:rFonts w:ascii="Calibri Light" w:hAnsi="Calibri Light"/>
        </w:rPr>
        <w:t>Oświadc</w:t>
      </w:r>
      <w:r w:rsidR="007E037E">
        <w:rPr>
          <w:rFonts w:ascii="Calibri Light" w:hAnsi="Calibri Light"/>
        </w:rPr>
        <w:t>zamy, że zrealizujemy zamówie</w:t>
      </w:r>
      <w:r w:rsidR="004C4082">
        <w:rPr>
          <w:rFonts w:ascii="Calibri Light" w:hAnsi="Calibri Light"/>
        </w:rPr>
        <w:t>nia w wymaganym w SIWZ okresie</w:t>
      </w:r>
      <w:r w:rsidR="007E037E">
        <w:rPr>
          <w:rFonts w:ascii="Calibri Light" w:hAnsi="Calibri Light"/>
        </w:rPr>
        <w:t xml:space="preserve"> od 02.01.2019 do 31.12.2019r.</w:t>
      </w:r>
    </w:p>
    <w:p w:rsidR="001F50BB" w:rsidRPr="001F50BB" w:rsidRDefault="00FC34DF" w:rsidP="001F50B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 Light" w:hAnsi="Calibri Light" w:cs="Times New Roman"/>
        </w:rPr>
      </w:pPr>
      <w:r w:rsidRPr="001F50BB">
        <w:rPr>
          <w:rFonts w:ascii="Calibri Light" w:eastAsia="Times New Roman" w:hAnsi="Calibri Light" w:cs="Calibri Light"/>
          <w:lang w:eastAsia="zh-CN"/>
        </w:rPr>
        <w:t>Oświadczamy, że zapoznaliśmy się ze specyfikacją istotnych warunków zamówienia</w:t>
      </w:r>
      <w:r w:rsidR="00F800D4" w:rsidRPr="001F50BB">
        <w:rPr>
          <w:rFonts w:ascii="Calibri Light" w:eastAsia="Times New Roman" w:hAnsi="Calibri Light" w:cs="Calibri Light"/>
          <w:lang w:eastAsia="zh-CN"/>
        </w:rPr>
        <w:t xml:space="preserve"> wraz ze wszystkimi załącznikami oraz zmianami –</w:t>
      </w:r>
      <w:r w:rsidRPr="001F50BB">
        <w:rPr>
          <w:rFonts w:ascii="Calibri Light" w:eastAsia="Times New Roman" w:hAnsi="Calibri Light" w:cs="Calibri Light"/>
          <w:lang w:eastAsia="zh-CN"/>
        </w:rPr>
        <w:t xml:space="preserve"> nie wnosimy do niej zastrzeżeń oraz zdobyłem/zdobyliśmy informacje konieczne do przygotowania oferty.</w:t>
      </w:r>
    </w:p>
    <w:p w:rsidR="001F50BB" w:rsidRPr="001F50BB" w:rsidRDefault="00FC34DF" w:rsidP="001F50B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 Light" w:hAnsi="Calibri Light" w:cs="Times New Roman"/>
        </w:rPr>
      </w:pPr>
      <w:r w:rsidRPr="001F50BB">
        <w:rPr>
          <w:rFonts w:ascii="Calibri Light" w:eastAsia="Times New Roman" w:hAnsi="Calibri Light" w:cs="Arial"/>
          <w:lang w:eastAsia="zh-CN"/>
        </w:rPr>
        <w:t>Oświadczamy, że uważamy się za związanych niniejszą ofertą na czas wskazany w Specyfikacji Istotnych Warunków Zamówienia - przez okres 30 dni.</w:t>
      </w:r>
    </w:p>
    <w:p w:rsidR="001F50BB" w:rsidRPr="00B91637" w:rsidRDefault="00FC34DF" w:rsidP="001F50B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 Light" w:hAnsi="Calibri Light" w:cs="Times New Roman"/>
        </w:rPr>
      </w:pPr>
      <w:r w:rsidRPr="001F50BB">
        <w:rPr>
          <w:rFonts w:ascii="Calibri Light" w:eastAsia="Times New Roman" w:hAnsi="Calibri Light" w:cs="Arial"/>
          <w:lang w:eastAsia="zh-CN"/>
        </w:rPr>
        <w:t xml:space="preserve">Oświadczamy, </w:t>
      </w:r>
      <w:r w:rsidR="00F800D4" w:rsidRPr="001F50BB">
        <w:rPr>
          <w:rFonts w:ascii="Calibri Light" w:eastAsia="Times New Roman" w:hAnsi="Calibri Light" w:cs="Calibri Light"/>
          <w:lang w:eastAsia="zh-CN"/>
        </w:rPr>
        <w:t>że akceptujemy</w:t>
      </w:r>
      <w:r w:rsidRPr="001F50BB">
        <w:rPr>
          <w:rFonts w:ascii="Calibri Light" w:eastAsia="Times New Roman" w:hAnsi="Calibri Light" w:cs="Calibri Light"/>
          <w:lang w:eastAsia="zh-CN"/>
        </w:rPr>
        <w:t xml:space="preserve"> </w:t>
      </w:r>
      <w:r w:rsidR="00681EA4" w:rsidRPr="001F50BB">
        <w:rPr>
          <w:rFonts w:ascii="Calibri Light" w:eastAsia="Times New Roman" w:hAnsi="Calibri Light" w:cs="Calibri Light"/>
          <w:lang w:eastAsia="zh-CN"/>
        </w:rPr>
        <w:t>wzór umo</w:t>
      </w:r>
      <w:r w:rsidR="007E037E">
        <w:rPr>
          <w:rFonts w:ascii="Calibri Light" w:eastAsia="Times New Roman" w:hAnsi="Calibri Light" w:cs="Calibri Light"/>
          <w:lang w:eastAsia="zh-CN"/>
        </w:rPr>
        <w:t>wy, który stanowi załącznik nr 1</w:t>
      </w:r>
      <w:r w:rsidR="00A779C9" w:rsidRPr="001F50BB">
        <w:rPr>
          <w:rFonts w:ascii="Calibri Light" w:eastAsia="Times New Roman" w:hAnsi="Calibri Light" w:cs="Calibri Light"/>
          <w:lang w:eastAsia="zh-CN"/>
        </w:rPr>
        <w:t xml:space="preserve"> do SIWZ, a w przypadku </w:t>
      </w:r>
      <w:r w:rsidRPr="001F50BB">
        <w:rPr>
          <w:rFonts w:ascii="Calibri Light" w:eastAsia="Times New Roman" w:hAnsi="Calibri Light" w:cs="Calibri Light"/>
          <w:lang w:eastAsia="zh-CN"/>
        </w:rPr>
        <w:t>wybrania naszej oferty zobowiązujemy się do podpisania umowy na warunka</w:t>
      </w:r>
      <w:r w:rsidR="007E037E">
        <w:rPr>
          <w:rFonts w:ascii="Calibri Light" w:eastAsia="Times New Roman" w:hAnsi="Calibri Light" w:cs="Calibri Light"/>
          <w:lang w:eastAsia="zh-CN"/>
        </w:rPr>
        <w:t>ch określonych w załączniku nr 1</w:t>
      </w:r>
      <w:r w:rsidRPr="001F50BB">
        <w:rPr>
          <w:rFonts w:ascii="Calibri Light" w:eastAsia="Times New Roman" w:hAnsi="Calibri Light" w:cs="Calibri Light"/>
          <w:lang w:eastAsia="zh-CN"/>
        </w:rPr>
        <w:t xml:space="preserve"> do SIWZ oraz w  miejscu i terminie wskazanym przez zamawiającego.</w:t>
      </w:r>
      <w:r w:rsidRPr="001F50BB">
        <w:rPr>
          <w:rFonts w:ascii="Calibri Light" w:eastAsia="Times New Roman" w:hAnsi="Calibri Light" w:cs="Arial"/>
          <w:lang w:eastAsia="zh-CN"/>
        </w:rPr>
        <w:t xml:space="preserve"> </w:t>
      </w:r>
    </w:p>
    <w:p w:rsidR="00FC34DF" w:rsidRPr="001F50BB" w:rsidRDefault="00FC34DF" w:rsidP="001F50B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 Light" w:hAnsi="Calibri Light" w:cs="Times New Roman"/>
        </w:rPr>
      </w:pPr>
      <w:r w:rsidRPr="001F50BB">
        <w:rPr>
          <w:rFonts w:ascii="Calibri Light" w:eastAsia="Times New Roman" w:hAnsi="Calibri Light" w:cs="Calibri Light"/>
          <w:lang w:eastAsia="zh-CN"/>
        </w:rPr>
        <w:t>O</w:t>
      </w:r>
      <w:r w:rsidRPr="001F50BB">
        <w:rPr>
          <w:rFonts w:ascii="Calibri Light" w:eastAsia="Times New Roman" w:hAnsi="Calibri Light" w:cs="Arial"/>
          <w:lang w:eastAsia="zh-CN"/>
        </w:rPr>
        <w:t>ś</w:t>
      </w:r>
      <w:r w:rsidRPr="001F50BB">
        <w:rPr>
          <w:rFonts w:ascii="Calibri Light" w:eastAsia="Times New Roman" w:hAnsi="Calibri Light" w:cs="Calibri Light"/>
          <w:lang w:eastAsia="zh-CN"/>
        </w:rPr>
        <w:t xml:space="preserve">wiadczam, </w:t>
      </w:r>
      <w:r w:rsidRPr="001F50BB">
        <w:rPr>
          <w:rFonts w:ascii="Calibri Light" w:eastAsia="Times New Roman" w:hAnsi="Calibri Light" w:cs="Arial"/>
          <w:lang w:eastAsia="zh-CN"/>
        </w:rPr>
        <w:t>ż</w:t>
      </w:r>
      <w:r w:rsidRPr="001F50BB">
        <w:rPr>
          <w:rFonts w:ascii="Calibri Light" w:eastAsia="Times New Roman" w:hAnsi="Calibri Light" w:cs="Calibri Light"/>
          <w:lang w:eastAsia="zh-CN"/>
        </w:rPr>
        <w:t>e (niepotrzebne skre</w:t>
      </w:r>
      <w:r w:rsidRPr="001F50BB">
        <w:rPr>
          <w:rFonts w:ascii="Calibri Light" w:eastAsia="Times New Roman" w:hAnsi="Calibri Light" w:cs="Arial"/>
          <w:lang w:eastAsia="zh-CN"/>
        </w:rPr>
        <w:t>ś</w:t>
      </w:r>
      <w:r w:rsidRPr="001F50BB">
        <w:rPr>
          <w:rFonts w:ascii="Calibri Light" w:eastAsia="Times New Roman" w:hAnsi="Calibri Light" w:cs="Calibri Light"/>
          <w:lang w:eastAsia="zh-CN"/>
        </w:rPr>
        <w:t>li</w:t>
      </w:r>
      <w:r w:rsidRPr="001F50BB">
        <w:rPr>
          <w:rFonts w:ascii="Calibri Light" w:eastAsia="Times New Roman" w:hAnsi="Calibri Light" w:cs="Arial"/>
          <w:lang w:eastAsia="zh-CN"/>
        </w:rPr>
        <w:t>ć</w:t>
      </w:r>
      <w:r w:rsidRPr="001F50BB">
        <w:rPr>
          <w:rFonts w:ascii="Calibri Light" w:eastAsia="Times New Roman" w:hAnsi="Calibri Light" w:cs="Calibri Light"/>
          <w:lang w:eastAsia="zh-CN"/>
        </w:rPr>
        <w:t xml:space="preserve">): </w:t>
      </w:r>
    </w:p>
    <w:p w:rsidR="00FC34DF" w:rsidRPr="00FC34DF" w:rsidRDefault="00FC34DF" w:rsidP="00E42DE5">
      <w:pPr>
        <w:tabs>
          <w:tab w:val="left" w:pos="0"/>
        </w:tabs>
        <w:suppressAutoHyphens/>
        <w:spacing w:after="0" w:line="276" w:lineRule="auto"/>
        <w:rPr>
          <w:rFonts w:ascii="Calibri Light" w:eastAsia="Calibri Light" w:hAnsi="Calibri Light" w:cs="Calibri Light"/>
          <w:lang w:eastAsia="zh-CN"/>
        </w:rPr>
      </w:pPr>
      <w:r w:rsidRPr="00FC34DF">
        <w:rPr>
          <w:rFonts w:ascii="Calibri Light" w:eastAsia="Calibri Light" w:hAnsi="Calibri Light" w:cs="Calibri Light"/>
          <w:lang w:eastAsia="zh-CN"/>
        </w:rPr>
        <w:t>−</w:t>
      </w:r>
      <w:r w:rsidRPr="00FC34DF">
        <w:rPr>
          <w:rFonts w:ascii="Calibri Light" w:eastAsia="Times New Roman" w:hAnsi="Calibri Light" w:cs="Arial"/>
          <w:lang w:eastAsia="zh-CN"/>
        </w:rPr>
        <w:tab/>
      </w:r>
      <w:r w:rsidRPr="00FC34DF">
        <w:rPr>
          <w:rFonts w:ascii="Calibri Light" w:eastAsia="Times New Roman" w:hAnsi="Calibri Light" w:cs="Calibri Light"/>
          <w:lang w:eastAsia="zh-CN"/>
        </w:rPr>
        <w:t>wybór oferty nie b</w:t>
      </w:r>
      <w:r w:rsidRPr="00FC34DF">
        <w:rPr>
          <w:rFonts w:ascii="Calibri Light" w:eastAsia="Times New Roman" w:hAnsi="Calibri Light" w:cs="Arial"/>
          <w:lang w:eastAsia="zh-CN"/>
        </w:rPr>
        <w:t>ę</w:t>
      </w:r>
      <w:r w:rsidRPr="00FC34DF">
        <w:rPr>
          <w:rFonts w:ascii="Calibri Light" w:eastAsia="Times New Roman" w:hAnsi="Calibri Light" w:cs="Calibri Light"/>
          <w:lang w:eastAsia="zh-CN"/>
        </w:rPr>
        <w:t>dzie prowadzi</w:t>
      </w:r>
      <w:r w:rsidRPr="00FC34DF">
        <w:rPr>
          <w:rFonts w:ascii="Calibri Light" w:eastAsia="Times New Roman" w:hAnsi="Calibri Light" w:cs="Arial"/>
          <w:lang w:eastAsia="zh-CN"/>
        </w:rPr>
        <w:t xml:space="preserve">ć </w:t>
      </w:r>
      <w:r w:rsidRPr="00FC34DF">
        <w:rPr>
          <w:rFonts w:ascii="Calibri Light" w:eastAsia="Times New Roman" w:hAnsi="Calibri Light" w:cs="Calibri Light"/>
          <w:lang w:eastAsia="zh-CN"/>
        </w:rPr>
        <w:t>do powstania u Zamawiaj</w:t>
      </w:r>
      <w:r w:rsidRPr="00FC34DF">
        <w:rPr>
          <w:rFonts w:ascii="Calibri Light" w:eastAsia="Times New Roman" w:hAnsi="Calibri Light" w:cs="Arial"/>
          <w:lang w:eastAsia="zh-CN"/>
        </w:rPr>
        <w:t>ą</w:t>
      </w:r>
      <w:r w:rsidRPr="00FC34DF">
        <w:rPr>
          <w:rFonts w:ascii="Calibri Light" w:eastAsia="Times New Roman" w:hAnsi="Calibri Light" w:cs="Calibri Light"/>
          <w:lang w:eastAsia="zh-CN"/>
        </w:rPr>
        <w:t>cego obowi</w:t>
      </w:r>
      <w:r w:rsidRPr="00FC34DF">
        <w:rPr>
          <w:rFonts w:ascii="Calibri Light" w:eastAsia="Times New Roman" w:hAnsi="Calibri Light" w:cs="Arial"/>
          <w:lang w:eastAsia="zh-CN"/>
        </w:rPr>
        <w:t>ą</w:t>
      </w:r>
      <w:r w:rsidRPr="00FC34DF">
        <w:rPr>
          <w:rFonts w:ascii="Calibri Light" w:eastAsia="Times New Roman" w:hAnsi="Calibri Light" w:cs="Calibri Light"/>
          <w:lang w:eastAsia="zh-CN"/>
        </w:rPr>
        <w:t xml:space="preserve">zku podatkowego. </w:t>
      </w:r>
    </w:p>
    <w:p w:rsidR="00FC34DF" w:rsidRPr="00FC34DF" w:rsidRDefault="00FC34DF" w:rsidP="00E42DE5">
      <w:pPr>
        <w:tabs>
          <w:tab w:val="left" w:pos="0"/>
        </w:tabs>
        <w:suppressAutoHyphens/>
        <w:spacing w:after="0" w:line="276" w:lineRule="auto"/>
        <w:rPr>
          <w:rFonts w:ascii="Calibri Light" w:eastAsia="Times New Roman" w:hAnsi="Calibri Light" w:cs="Calibri Light"/>
          <w:lang w:eastAsia="zh-CN"/>
        </w:rPr>
      </w:pPr>
      <w:r w:rsidRPr="00FC34DF">
        <w:rPr>
          <w:rFonts w:ascii="Calibri Light" w:eastAsia="Calibri Light" w:hAnsi="Calibri Light" w:cs="Calibri Light"/>
          <w:lang w:eastAsia="zh-CN"/>
        </w:rPr>
        <w:t>−</w:t>
      </w:r>
      <w:r w:rsidRPr="00FC34DF">
        <w:rPr>
          <w:rFonts w:ascii="Calibri Light" w:eastAsia="Times New Roman" w:hAnsi="Calibri Light" w:cs="Arial"/>
          <w:lang w:eastAsia="zh-CN"/>
        </w:rPr>
        <w:tab/>
      </w:r>
      <w:r w:rsidRPr="00FC34DF">
        <w:rPr>
          <w:rFonts w:ascii="Calibri Light" w:eastAsia="Times New Roman" w:hAnsi="Calibri Light" w:cs="Calibri Light"/>
          <w:lang w:eastAsia="zh-CN"/>
        </w:rPr>
        <w:t>* wybór oferty b</w:t>
      </w:r>
      <w:r w:rsidRPr="00FC34DF">
        <w:rPr>
          <w:rFonts w:ascii="Calibri Light" w:eastAsia="Times New Roman" w:hAnsi="Calibri Light" w:cs="Arial"/>
          <w:lang w:eastAsia="zh-CN"/>
        </w:rPr>
        <w:t>ę</w:t>
      </w:r>
      <w:r w:rsidRPr="00FC34DF">
        <w:rPr>
          <w:rFonts w:ascii="Calibri Light" w:eastAsia="Times New Roman" w:hAnsi="Calibri Light" w:cs="Calibri Light"/>
          <w:lang w:eastAsia="zh-CN"/>
        </w:rPr>
        <w:t>dzie prowadzi</w:t>
      </w:r>
      <w:r w:rsidRPr="00FC34DF">
        <w:rPr>
          <w:rFonts w:ascii="Calibri Light" w:eastAsia="Times New Roman" w:hAnsi="Calibri Light" w:cs="Arial"/>
          <w:lang w:eastAsia="zh-CN"/>
        </w:rPr>
        <w:t xml:space="preserve">ć </w:t>
      </w:r>
      <w:r w:rsidRPr="00FC34DF">
        <w:rPr>
          <w:rFonts w:ascii="Calibri Light" w:eastAsia="Times New Roman" w:hAnsi="Calibri Light" w:cs="Calibri Light"/>
          <w:lang w:eastAsia="zh-CN"/>
        </w:rPr>
        <w:t>do powstania u Zamawiaj</w:t>
      </w:r>
      <w:r w:rsidRPr="00FC34DF">
        <w:rPr>
          <w:rFonts w:ascii="Calibri Light" w:eastAsia="Times New Roman" w:hAnsi="Calibri Light" w:cs="Arial"/>
          <w:lang w:eastAsia="zh-CN"/>
        </w:rPr>
        <w:t>ą</w:t>
      </w:r>
      <w:r w:rsidRPr="00FC34DF">
        <w:rPr>
          <w:rFonts w:ascii="Calibri Light" w:eastAsia="Times New Roman" w:hAnsi="Calibri Light" w:cs="Calibri Light"/>
          <w:lang w:eastAsia="zh-CN"/>
        </w:rPr>
        <w:t>cego obowi</w:t>
      </w:r>
      <w:r w:rsidRPr="00FC34DF">
        <w:rPr>
          <w:rFonts w:ascii="Calibri Light" w:eastAsia="Times New Roman" w:hAnsi="Calibri Light" w:cs="Arial"/>
          <w:lang w:eastAsia="zh-CN"/>
        </w:rPr>
        <w:t>ą</w:t>
      </w:r>
      <w:r w:rsidRPr="00FC34DF">
        <w:rPr>
          <w:rFonts w:ascii="Calibri Light" w:eastAsia="Times New Roman" w:hAnsi="Calibri Light" w:cs="Calibri Light"/>
          <w:lang w:eastAsia="zh-CN"/>
        </w:rPr>
        <w:t>zku podatkowego w odniesieniu do nast</w:t>
      </w:r>
      <w:r w:rsidRPr="00FC34DF">
        <w:rPr>
          <w:rFonts w:ascii="Calibri Light" w:eastAsia="Times New Roman" w:hAnsi="Calibri Light" w:cs="Arial"/>
          <w:lang w:eastAsia="zh-CN"/>
        </w:rPr>
        <w:t>ę</w:t>
      </w:r>
      <w:r w:rsidRPr="00FC34DF">
        <w:rPr>
          <w:rFonts w:ascii="Calibri Light" w:eastAsia="Times New Roman" w:hAnsi="Calibri Light" w:cs="Calibri Light"/>
          <w:lang w:eastAsia="zh-CN"/>
        </w:rPr>
        <w:t>puj</w:t>
      </w:r>
      <w:r w:rsidRPr="00FC34DF">
        <w:rPr>
          <w:rFonts w:ascii="Calibri Light" w:eastAsia="Times New Roman" w:hAnsi="Calibri Light" w:cs="Arial"/>
          <w:lang w:eastAsia="zh-CN"/>
        </w:rPr>
        <w:t>ą</w:t>
      </w:r>
      <w:r w:rsidRPr="00FC34DF">
        <w:rPr>
          <w:rFonts w:ascii="Calibri Light" w:eastAsia="Times New Roman" w:hAnsi="Calibri Light" w:cs="Calibri Light"/>
          <w:lang w:eastAsia="zh-CN"/>
        </w:rPr>
        <w:t xml:space="preserve">cych towarów: </w:t>
      </w:r>
    </w:p>
    <w:p w:rsidR="00FC34DF" w:rsidRPr="00FC34DF" w:rsidRDefault="00FC34DF" w:rsidP="00E42DE5">
      <w:pPr>
        <w:numPr>
          <w:ilvl w:val="1"/>
          <w:numId w:val="1"/>
        </w:numPr>
        <w:suppressAutoHyphens/>
        <w:spacing w:after="0" w:line="276" w:lineRule="auto"/>
        <w:rPr>
          <w:rFonts w:ascii="Calibri Light" w:eastAsia="Times New Roman" w:hAnsi="Calibri Light" w:cs="Calibri Light"/>
          <w:lang w:eastAsia="zh-CN"/>
        </w:rPr>
      </w:pPr>
      <w:r w:rsidRPr="00FC34DF">
        <w:rPr>
          <w:rFonts w:ascii="Calibri Light" w:eastAsia="Times New Roman" w:hAnsi="Calibri Light" w:cs="Calibri Light"/>
          <w:lang w:eastAsia="zh-CN"/>
        </w:rPr>
        <w:t xml:space="preserve">.........................................................................................................................................., </w:t>
      </w:r>
    </w:p>
    <w:p w:rsidR="00FC34DF" w:rsidRPr="00FC34DF" w:rsidRDefault="00FC34DF" w:rsidP="00E42DE5">
      <w:pPr>
        <w:numPr>
          <w:ilvl w:val="1"/>
          <w:numId w:val="1"/>
        </w:numPr>
        <w:suppressAutoHyphens/>
        <w:spacing w:after="0" w:line="276" w:lineRule="auto"/>
        <w:rPr>
          <w:rFonts w:ascii="Calibri Light" w:eastAsia="Times New Roman" w:hAnsi="Calibri Light" w:cs="Calibri Light"/>
          <w:lang w:eastAsia="zh-CN"/>
        </w:rPr>
      </w:pPr>
      <w:r w:rsidRPr="00FC34DF">
        <w:rPr>
          <w:rFonts w:ascii="Calibri Light" w:eastAsia="Times New Roman" w:hAnsi="Calibri Light" w:cs="Calibri Light"/>
          <w:lang w:eastAsia="zh-CN"/>
        </w:rPr>
        <w:t xml:space="preserve">.........................................................................................................................................., </w:t>
      </w:r>
    </w:p>
    <w:p w:rsidR="00FC34DF" w:rsidRPr="00FC34DF" w:rsidRDefault="00FC34DF" w:rsidP="00E42DE5">
      <w:pPr>
        <w:suppressAutoHyphens/>
        <w:spacing w:after="0" w:line="276" w:lineRule="auto"/>
        <w:rPr>
          <w:rFonts w:ascii="Calibri Light" w:eastAsia="Times New Roman" w:hAnsi="Calibri Light" w:cs="Calibri Light"/>
          <w:lang w:eastAsia="zh-CN"/>
        </w:rPr>
      </w:pPr>
    </w:p>
    <w:p w:rsidR="00FC34DF" w:rsidRPr="00FC34DF" w:rsidRDefault="00FC34DF" w:rsidP="00E42DE5">
      <w:pPr>
        <w:suppressAutoHyphens/>
        <w:spacing w:after="0" w:line="276" w:lineRule="auto"/>
        <w:rPr>
          <w:rFonts w:ascii="Calibri Light" w:eastAsia="Times New Roman" w:hAnsi="Calibri Light" w:cs="Calibri Light"/>
          <w:b/>
          <w:i/>
          <w:lang w:eastAsia="zh-CN"/>
        </w:rPr>
      </w:pPr>
      <w:r w:rsidRPr="00FC34DF">
        <w:rPr>
          <w:rFonts w:ascii="Calibri Light" w:eastAsia="Times New Roman" w:hAnsi="Calibri Light" w:cs="Calibri Light"/>
          <w:lang w:eastAsia="zh-CN"/>
        </w:rPr>
        <w:t>Warto</w:t>
      </w:r>
      <w:r w:rsidRPr="00FC34DF">
        <w:rPr>
          <w:rFonts w:ascii="Calibri Light" w:eastAsia="Times New Roman" w:hAnsi="Calibri Light" w:cs="Arial"/>
          <w:lang w:eastAsia="zh-CN"/>
        </w:rPr>
        <w:t xml:space="preserve">ść </w:t>
      </w:r>
      <w:r w:rsidRPr="00FC34DF">
        <w:rPr>
          <w:rFonts w:ascii="Calibri Light" w:eastAsia="Times New Roman" w:hAnsi="Calibri Light" w:cs="Calibri Light"/>
          <w:lang w:eastAsia="zh-CN"/>
        </w:rPr>
        <w:t>towaru powoduj</w:t>
      </w:r>
      <w:r w:rsidRPr="00FC34DF">
        <w:rPr>
          <w:rFonts w:ascii="Calibri Light" w:eastAsia="Times New Roman" w:hAnsi="Calibri Light" w:cs="Arial"/>
          <w:lang w:eastAsia="zh-CN"/>
        </w:rPr>
        <w:t>ą</w:t>
      </w:r>
      <w:r w:rsidRPr="00FC34DF">
        <w:rPr>
          <w:rFonts w:ascii="Calibri Light" w:eastAsia="Times New Roman" w:hAnsi="Calibri Light" w:cs="Calibri Light"/>
          <w:lang w:eastAsia="zh-CN"/>
        </w:rPr>
        <w:t>ca obowi</w:t>
      </w:r>
      <w:r w:rsidRPr="00FC34DF">
        <w:rPr>
          <w:rFonts w:ascii="Calibri Light" w:eastAsia="Times New Roman" w:hAnsi="Calibri Light" w:cs="Arial"/>
          <w:lang w:eastAsia="zh-CN"/>
        </w:rPr>
        <w:t>ą</w:t>
      </w:r>
      <w:r w:rsidRPr="00FC34DF">
        <w:rPr>
          <w:rFonts w:ascii="Calibri Light" w:eastAsia="Times New Roman" w:hAnsi="Calibri Light" w:cs="Calibri Light"/>
          <w:lang w:eastAsia="zh-CN"/>
        </w:rPr>
        <w:t>zek podatkowy u Zamawiaj</w:t>
      </w:r>
      <w:r w:rsidRPr="00FC34DF">
        <w:rPr>
          <w:rFonts w:ascii="Calibri Light" w:eastAsia="Times New Roman" w:hAnsi="Calibri Light" w:cs="Arial"/>
          <w:lang w:eastAsia="zh-CN"/>
        </w:rPr>
        <w:t>ą</w:t>
      </w:r>
      <w:r w:rsidRPr="00FC34DF">
        <w:rPr>
          <w:rFonts w:ascii="Calibri Light" w:eastAsia="Times New Roman" w:hAnsi="Calibri Light" w:cs="Calibri Light"/>
          <w:lang w:eastAsia="zh-CN"/>
        </w:rPr>
        <w:t>ce</w:t>
      </w:r>
      <w:r w:rsidR="00F800D4">
        <w:rPr>
          <w:rFonts w:ascii="Calibri Light" w:eastAsia="Times New Roman" w:hAnsi="Calibri Light" w:cs="Calibri Light"/>
          <w:lang w:eastAsia="zh-CN"/>
        </w:rPr>
        <w:t xml:space="preserve">go to </w:t>
      </w:r>
      <w:r w:rsidR="00F848FB">
        <w:rPr>
          <w:rFonts w:ascii="Calibri Light" w:eastAsia="Times New Roman" w:hAnsi="Calibri Light" w:cs="Calibri Light"/>
          <w:lang w:eastAsia="zh-CN"/>
        </w:rPr>
        <w:t>............</w:t>
      </w:r>
      <w:r w:rsidRPr="00FC34DF">
        <w:rPr>
          <w:rFonts w:ascii="Calibri Light" w:eastAsia="Times New Roman" w:hAnsi="Calibri Light" w:cs="Calibri Light"/>
          <w:lang w:eastAsia="zh-CN"/>
        </w:rPr>
        <w:t>............ zł netto.</w:t>
      </w:r>
    </w:p>
    <w:p w:rsidR="00FC34DF" w:rsidRPr="00FC34DF" w:rsidRDefault="00FC34DF" w:rsidP="00E42DE5">
      <w:pPr>
        <w:suppressAutoHyphens/>
        <w:spacing w:after="0" w:line="276" w:lineRule="auto"/>
        <w:rPr>
          <w:rFonts w:ascii="Calibri Light" w:eastAsia="Times New Roman" w:hAnsi="Calibri Light" w:cs="Calibri Light"/>
          <w:b/>
          <w:i/>
          <w:lang w:eastAsia="zh-CN"/>
        </w:rPr>
      </w:pPr>
    </w:p>
    <w:p w:rsidR="00FC34DF" w:rsidRPr="00FC34DF" w:rsidRDefault="00FC34DF" w:rsidP="00E42DE5">
      <w:pPr>
        <w:suppressAutoHyphens/>
        <w:spacing w:after="0" w:line="276" w:lineRule="auto"/>
        <w:rPr>
          <w:rFonts w:ascii="Calibri Light" w:eastAsia="Times New Roman" w:hAnsi="Calibri Light" w:cs="Calibri Light"/>
          <w:b/>
          <w:i/>
          <w:sz w:val="20"/>
          <w:szCs w:val="20"/>
          <w:lang w:eastAsia="zh-CN"/>
        </w:rPr>
      </w:pPr>
      <w:r w:rsidRPr="00FC34DF">
        <w:rPr>
          <w:rFonts w:ascii="Calibri Light" w:eastAsia="Times New Roman" w:hAnsi="Calibri Light" w:cs="Calibri Light"/>
          <w:b/>
          <w:i/>
          <w:sz w:val="20"/>
          <w:szCs w:val="20"/>
          <w:u w:val="single"/>
          <w:lang w:eastAsia="zh-CN"/>
        </w:rPr>
        <w:t>UWAGA:</w:t>
      </w:r>
    </w:p>
    <w:p w:rsidR="00FC34DF" w:rsidRPr="00FC34DF" w:rsidRDefault="00FC34DF" w:rsidP="00E42DE5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b/>
          <w:lang w:eastAsia="zh-CN"/>
        </w:rPr>
      </w:pPr>
      <w:r w:rsidRPr="00FC34DF">
        <w:rPr>
          <w:rFonts w:ascii="Calibri Light" w:eastAsia="Times New Roman" w:hAnsi="Calibri Light" w:cs="Calibri Light"/>
          <w:b/>
          <w:i/>
          <w:sz w:val="20"/>
          <w:szCs w:val="20"/>
          <w:lang w:eastAsia="zh-CN"/>
        </w:rPr>
        <w:t>*dotyczy wył</w:t>
      </w:r>
      <w:r w:rsidRPr="00FC34DF">
        <w:rPr>
          <w:rFonts w:ascii="Calibri Light" w:eastAsia="Times New Roman" w:hAnsi="Calibri Light" w:cs="Arial"/>
          <w:b/>
          <w:i/>
          <w:sz w:val="20"/>
          <w:szCs w:val="20"/>
          <w:lang w:eastAsia="zh-CN"/>
        </w:rPr>
        <w:t>ą</w:t>
      </w:r>
      <w:r w:rsidRPr="00FC34DF">
        <w:rPr>
          <w:rFonts w:ascii="Calibri Light" w:eastAsia="Times New Roman" w:hAnsi="Calibri Light" w:cs="Calibri Light"/>
          <w:b/>
          <w:i/>
          <w:sz w:val="20"/>
          <w:szCs w:val="20"/>
          <w:lang w:eastAsia="zh-CN"/>
        </w:rPr>
        <w:t>cznie Wykonawców, których oferty b</w:t>
      </w:r>
      <w:r w:rsidRPr="00FC34DF">
        <w:rPr>
          <w:rFonts w:ascii="Calibri Light" w:eastAsia="Times New Roman" w:hAnsi="Calibri Light" w:cs="Arial"/>
          <w:b/>
          <w:i/>
          <w:sz w:val="20"/>
          <w:szCs w:val="20"/>
          <w:lang w:eastAsia="zh-CN"/>
        </w:rPr>
        <w:t>ę</w:t>
      </w:r>
      <w:r w:rsidRPr="00FC34DF">
        <w:rPr>
          <w:rFonts w:ascii="Calibri Light" w:eastAsia="Times New Roman" w:hAnsi="Calibri Light" w:cs="Calibri Light"/>
          <w:b/>
          <w:i/>
          <w:sz w:val="20"/>
          <w:szCs w:val="20"/>
          <w:lang w:eastAsia="zh-CN"/>
        </w:rPr>
        <w:t>d</w:t>
      </w:r>
      <w:r w:rsidRPr="00FC34DF">
        <w:rPr>
          <w:rFonts w:ascii="Calibri Light" w:eastAsia="Times New Roman" w:hAnsi="Calibri Light" w:cs="Arial"/>
          <w:b/>
          <w:i/>
          <w:sz w:val="20"/>
          <w:szCs w:val="20"/>
          <w:lang w:eastAsia="zh-CN"/>
        </w:rPr>
        <w:t xml:space="preserve">ą </w:t>
      </w:r>
      <w:r w:rsidRPr="00FC34DF">
        <w:rPr>
          <w:rFonts w:ascii="Calibri Light" w:eastAsia="Times New Roman" w:hAnsi="Calibri Light" w:cs="Calibri Light"/>
          <w:b/>
          <w:i/>
          <w:sz w:val="20"/>
          <w:szCs w:val="20"/>
          <w:lang w:eastAsia="zh-CN"/>
        </w:rPr>
        <w:t>generowa</w:t>
      </w:r>
      <w:r w:rsidRPr="00FC34DF">
        <w:rPr>
          <w:rFonts w:ascii="Calibri Light" w:eastAsia="Times New Roman" w:hAnsi="Calibri Light" w:cs="Arial"/>
          <w:b/>
          <w:i/>
          <w:sz w:val="20"/>
          <w:szCs w:val="20"/>
          <w:lang w:eastAsia="zh-CN"/>
        </w:rPr>
        <w:t xml:space="preserve">ć </w:t>
      </w:r>
      <w:r w:rsidRPr="00FC34DF">
        <w:rPr>
          <w:rFonts w:ascii="Calibri Light" w:eastAsia="Times New Roman" w:hAnsi="Calibri Light" w:cs="Calibri Light"/>
          <w:b/>
          <w:i/>
          <w:sz w:val="20"/>
          <w:szCs w:val="20"/>
          <w:lang w:eastAsia="zh-CN"/>
        </w:rPr>
        <w:t>obowi</w:t>
      </w:r>
      <w:r w:rsidRPr="00FC34DF">
        <w:rPr>
          <w:rFonts w:ascii="Calibri Light" w:eastAsia="Times New Roman" w:hAnsi="Calibri Light" w:cs="Arial"/>
          <w:b/>
          <w:i/>
          <w:sz w:val="20"/>
          <w:szCs w:val="20"/>
          <w:lang w:eastAsia="zh-CN"/>
        </w:rPr>
        <w:t>ą</w:t>
      </w:r>
      <w:r w:rsidRPr="00FC34DF">
        <w:rPr>
          <w:rFonts w:ascii="Calibri Light" w:eastAsia="Times New Roman" w:hAnsi="Calibri Light" w:cs="Calibri Light"/>
          <w:b/>
          <w:i/>
          <w:sz w:val="20"/>
          <w:szCs w:val="20"/>
          <w:lang w:eastAsia="zh-CN"/>
        </w:rPr>
        <w:t>zek doliczania warto</w:t>
      </w:r>
      <w:r w:rsidRPr="00FC34DF">
        <w:rPr>
          <w:rFonts w:ascii="Calibri Light" w:eastAsia="Times New Roman" w:hAnsi="Calibri Light" w:cs="Arial"/>
          <w:b/>
          <w:i/>
          <w:sz w:val="20"/>
          <w:szCs w:val="20"/>
          <w:lang w:eastAsia="zh-CN"/>
        </w:rPr>
        <w:t>ś</w:t>
      </w:r>
      <w:r w:rsidRPr="00FC34DF">
        <w:rPr>
          <w:rFonts w:ascii="Calibri Light" w:eastAsia="Times New Roman" w:hAnsi="Calibri Light" w:cs="Calibri Light"/>
          <w:b/>
          <w:i/>
          <w:sz w:val="20"/>
          <w:szCs w:val="20"/>
          <w:lang w:eastAsia="zh-CN"/>
        </w:rPr>
        <w:t>ci podatku VAT od warto</w:t>
      </w:r>
      <w:r w:rsidRPr="00FC34DF">
        <w:rPr>
          <w:rFonts w:ascii="Calibri Light" w:eastAsia="Times New Roman" w:hAnsi="Calibri Light" w:cs="Arial"/>
          <w:b/>
          <w:i/>
          <w:sz w:val="20"/>
          <w:szCs w:val="20"/>
          <w:lang w:eastAsia="zh-CN"/>
        </w:rPr>
        <w:t>ś</w:t>
      </w:r>
      <w:r w:rsidRPr="00FC34DF">
        <w:rPr>
          <w:rFonts w:ascii="Calibri Light" w:eastAsia="Times New Roman" w:hAnsi="Calibri Light" w:cs="Calibri Light"/>
          <w:b/>
          <w:i/>
          <w:sz w:val="20"/>
          <w:szCs w:val="20"/>
          <w:lang w:eastAsia="zh-CN"/>
        </w:rPr>
        <w:t>ci netto oferty, tj. w przypadku: wewn</w:t>
      </w:r>
      <w:r w:rsidRPr="00FC34DF">
        <w:rPr>
          <w:rFonts w:ascii="Calibri Light" w:eastAsia="Times New Roman" w:hAnsi="Calibri Light" w:cs="Arial"/>
          <w:b/>
          <w:i/>
          <w:sz w:val="20"/>
          <w:szCs w:val="20"/>
          <w:lang w:eastAsia="zh-CN"/>
        </w:rPr>
        <w:t>ą</w:t>
      </w:r>
      <w:r w:rsidRPr="00FC34DF">
        <w:rPr>
          <w:rFonts w:ascii="Calibri Light" w:eastAsia="Times New Roman" w:hAnsi="Calibri Light" w:cs="Calibri Light"/>
          <w:b/>
          <w:i/>
          <w:sz w:val="20"/>
          <w:szCs w:val="20"/>
          <w:lang w:eastAsia="zh-CN"/>
        </w:rPr>
        <w:t>trzwspólnotowego nabycia towarów, mechanizmu odwróconego obci</w:t>
      </w:r>
      <w:r w:rsidRPr="00FC34DF">
        <w:rPr>
          <w:rFonts w:ascii="Calibri Light" w:eastAsia="Times New Roman" w:hAnsi="Calibri Light" w:cs="Arial"/>
          <w:b/>
          <w:i/>
          <w:sz w:val="20"/>
          <w:szCs w:val="20"/>
          <w:lang w:eastAsia="zh-CN"/>
        </w:rPr>
        <w:t>ąż</w:t>
      </w:r>
      <w:r w:rsidRPr="00FC34DF">
        <w:rPr>
          <w:rFonts w:ascii="Calibri Light" w:eastAsia="Times New Roman" w:hAnsi="Calibri Light" w:cs="Calibri Light"/>
          <w:b/>
          <w:i/>
          <w:sz w:val="20"/>
          <w:szCs w:val="20"/>
          <w:lang w:eastAsia="zh-CN"/>
        </w:rPr>
        <w:t>enia, o którym mowa w art. 17 ust. 1 pkt 7 ustawy o podatku od towarów i usług, importu usług lub importu towarów, z którymi wi</w:t>
      </w:r>
      <w:r w:rsidRPr="00FC34DF">
        <w:rPr>
          <w:rFonts w:ascii="Calibri Light" w:eastAsia="Times New Roman" w:hAnsi="Calibri Light" w:cs="Arial"/>
          <w:b/>
          <w:i/>
          <w:sz w:val="20"/>
          <w:szCs w:val="20"/>
          <w:lang w:eastAsia="zh-CN"/>
        </w:rPr>
        <w:t>ąż</w:t>
      </w:r>
      <w:r w:rsidRPr="00FC34DF">
        <w:rPr>
          <w:rFonts w:ascii="Calibri Light" w:eastAsia="Times New Roman" w:hAnsi="Calibri Light" w:cs="Calibri Light"/>
          <w:b/>
          <w:i/>
          <w:sz w:val="20"/>
          <w:szCs w:val="20"/>
          <w:lang w:eastAsia="zh-CN"/>
        </w:rPr>
        <w:t>e si</w:t>
      </w:r>
      <w:r w:rsidRPr="00FC34DF">
        <w:rPr>
          <w:rFonts w:ascii="Calibri Light" w:eastAsia="Times New Roman" w:hAnsi="Calibri Light" w:cs="Arial"/>
          <w:b/>
          <w:i/>
          <w:sz w:val="20"/>
          <w:szCs w:val="20"/>
          <w:lang w:eastAsia="zh-CN"/>
        </w:rPr>
        <w:t xml:space="preserve">ę </w:t>
      </w:r>
      <w:r w:rsidRPr="00FC34DF">
        <w:rPr>
          <w:rFonts w:ascii="Calibri Light" w:eastAsia="Times New Roman" w:hAnsi="Calibri Light" w:cs="Calibri Light"/>
          <w:b/>
          <w:i/>
          <w:sz w:val="20"/>
          <w:szCs w:val="20"/>
          <w:lang w:eastAsia="zh-CN"/>
        </w:rPr>
        <w:t>obowi</w:t>
      </w:r>
      <w:r w:rsidRPr="00FC34DF">
        <w:rPr>
          <w:rFonts w:ascii="Calibri Light" w:eastAsia="Times New Roman" w:hAnsi="Calibri Light" w:cs="Arial"/>
          <w:b/>
          <w:i/>
          <w:sz w:val="20"/>
          <w:szCs w:val="20"/>
          <w:lang w:eastAsia="zh-CN"/>
        </w:rPr>
        <w:t>ą</w:t>
      </w:r>
      <w:r w:rsidRPr="00FC34DF">
        <w:rPr>
          <w:rFonts w:ascii="Calibri Light" w:eastAsia="Times New Roman" w:hAnsi="Calibri Light" w:cs="Calibri Light"/>
          <w:b/>
          <w:i/>
          <w:sz w:val="20"/>
          <w:szCs w:val="20"/>
          <w:lang w:eastAsia="zh-CN"/>
        </w:rPr>
        <w:t>zek doliczenia przez zamawiaj</w:t>
      </w:r>
      <w:r w:rsidRPr="00FC34DF">
        <w:rPr>
          <w:rFonts w:ascii="Calibri Light" w:eastAsia="Times New Roman" w:hAnsi="Calibri Light" w:cs="Arial"/>
          <w:b/>
          <w:i/>
          <w:sz w:val="20"/>
          <w:szCs w:val="20"/>
          <w:lang w:eastAsia="zh-CN"/>
        </w:rPr>
        <w:t>ą</w:t>
      </w:r>
      <w:r w:rsidRPr="00FC34DF">
        <w:rPr>
          <w:rFonts w:ascii="Calibri Light" w:eastAsia="Times New Roman" w:hAnsi="Calibri Light" w:cs="Calibri Light"/>
          <w:b/>
          <w:i/>
          <w:sz w:val="20"/>
          <w:szCs w:val="20"/>
          <w:lang w:eastAsia="zh-CN"/>
        </w:rPr>
        <w:t>cego przy porównaniu cen ofertowych podatku VAT</w:t>
      </w:r>
      <w:r w:rsidRPr="00FC34DF">
        <w:rPr>
          <w:rFonts w:ascii="Calibri Light" w:eastAsia="Times New Roman" w:hAnsi="Calibri Light" w:cs="Calibri Light"/>
          <w:b/>
          <w:i/>
          <w:lang w:eastAsia="zh-CN"/>
        </w:rPr>
        <w:t>.</w:t>
      </w:r>
    </w:p>
    <w:p w:rsidR="00FC34DF" w:rsidRPr="00FC34DF" w:rsidRDefault="00FC34DF" w:rsidP="00E42DE5">
      <w:pPr>
        <w:tabs>
          <w:tab w:val="left" w:pos="426"/>
        </w:tabs>
        <w:suppressAutoHyphens/>
        <w:spacing w:after="0" w:line="276" w:lineRule="auto"/>
        <w:jc w:val="both"/>
        <w:rPr>
          <w:rFonts w:ascii="Calibri Light" w:eastAsia="Times New Roman" w:hAnsi="Calibri Light" w:cs="Arial"/>
          <w:b/>
          <w:lang w:eastAsia="zh-CN"/>
        </w:rPr>
      </w:pPr>
    </w:p>
    <w:p w:rsidR="00FC34DF" w:rsidRPr="0034051B" w:rsidRDefault="00FC34DF" w:rsidP="00681EA4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 Light" w:eastAsia="Times New Roman" w:hAnsi="Calibri Light" w:cs="Arial"/>
          <w:b/>
          <w:lang w:eastAsia="zh-CN"/>
        </w:rPr>
      </w:pPr>
      <w:r w:rsidRPr="0018351E">
        <w:rPr>
          <w:rFonts w:ascii="Calibri Light" w:eastAsia="Times New Roman" w:hAnsi="Calibri Light" w:cs="Arial"/>
          <w:b/>
          <w:lang w:eastAsia="zh-CN"/>
        </w:rPr>
        <w:lastRenderedPageBreak/>
        <w:t>Oświadczmy, że jesteśmy: (właściwe zaznaczyć)</w:t>
      </w:r>
    </w:p>
    <w:p w:rsidR="00FC34DF" w:rsidRPr="00FC34DF" w:rsidRDefault="00FC34DF" w:rsidP="00E42DE5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  <w:r w:rsidRPr="00FC34DF">
        <w:rPr>
          <w:rFonts w:ascii="Calibri Light" w:eastAsia="Times New Roman" w:hAnsi="Calibri Light" w:cs="Tahoma"/>
          <w:lang w:eastAsia="zh-CN"/>
        </w:rPr>
        <w:t>mikroprzedsiębiorstwem</w:t>
      </w:r>
      <w:r w:rsidRPr="00FC34DF">
        <w:rPr>
          <w:rFonts w:ascii="Calibri Light" w:eastAsia="Times New Roman" w:hAnsi="Calibri Light" w:cs="Tahoma"/>
          <w:lang w:eastAsia="zh-CN"/>
        </w:rPr>
        <w:tab/>
      </w:r>
      <w:r w:rsidRPr="00FC34DF">
        <w:rPr>
          <w:rFonts w:ascii="Calibri Light" w:eastAsia="Times New Roman" w:hAnsi="Calibri Light" w:cs="Tahoma"/>
          <w:lang w:eastAsia="zh-CN"/>
        </w:rPr>
        <w:tab/>
      </w:r>
      <w:r w:rsidRPr="00FC34DF">
        <w:rPr>
          <w:rFonts w:ascii="Symbol" w:eastAsia="Times New Roman" w:hAnsi="Symbol" w:cs="Times New Roman"/>
          <w:lang w:eastAsia="zh-CN"/>
        </w:rPr>
        <w:t></w:t>
      </w:r>
      <w:r w:rsidRPr="00FC34DF">
        <w:rPr>
          <w:rFonts w:ascii="Calibri Light" w:eastAsia="Times New Roman" w:hAnsi="Calibri Light" w:cs="Tahoma"/>
          <w:lang w:eastAsia="zh-CN"/>
        </w:rPr>
        <w:t xml:space="preserve"> tak    </w:t>
      </w:r>
      <w:r w:rsidRPr="00FC34DF">
        <w:rPr>
          <w:rFonts w:ascii="Symbol" w:eastAsia="Times New Roman" w:hAnsi="Symbol" w:cs="Times New Roman"/>
          <w:lang w:eastAsia="zh-CN"/>
        </w:rPr>
        <w:t></w:t>
      </w:r>
      <w:r w:rsidRPr="00FC34DF">
        <w:rPr>
          <w:rFonts w:ascii="Calibri Light" w:eastAsia="Times New Roman" w:hAnsi="Calibri Light" w:cs="Tahoma"/>
          <w:lang w:eastAsia="zh-CN"/>
        </w:rPr>
        <w:t xml:space="preserve"> nie</w:t>
      </w:r>
    </w:p>
    <w:p w:rsidR="00FC34DF" w:rsidRPr="00FC34DF" w:rsidRDefault="00FC34DF" w:rsidP="00E42DE5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  <w:r w:rsidRPr="00FC34DF">
        <w:rPr>
          <w:rFonts w:ascii="Calibri Light" w:eastAsia="Times New Roman" w:hAnsi="Calibri Light" w:cs="Tahoma"/>
          <w:lang w:eastAsia="zh-CN"/>
        </w:rPr>
        <w:t xml:space="preserve">małym przedsiębiorstwem           </w:t>
      </w:r>
      <w:r w:rsidRPr="00FC34DF">
        <w:rPr>
          <w:rFonts w:ascii="Calibri Light" w:eastAsia="Times New Roman" w:hAnsi="Calibri Light" w:cs="Tahoma"/>
          <w:lang w:eastAsia="zh-CN"/>
        </w:rPr>
        <w:tab/>
      </w:r>
      <w:r w:rsidRPr="00FC34DF">
        <w:rPr>
          <w:rFonts w:ascii="Symbol" w:eastAsia="Times New Roman" w:hAnsi="Symbol" w:cs="Times New Roman"/>
          <w:lang w:eastAsia="zh-CN"/>
        </w:rPr>
        <w:t></w:t>
      </w:r>
      <w:r w:rsidRPr="00FC34DF">
        <w:rPr>
          <w:rFonts w:ascii="Calibri Light" w:eastAsia="Times New Roman" w:hAnsi="Calibri Light" w:cs="Tahoma"/>
          <w:lang w:eastAsia="zh-CN"/>
        </w:rPr>
        <w:t xml:space="preserve"> tak    </w:t>
      </w:r>
      <w:r w:rsidRPr="00FC34DF">
        <w:rPr>
          <w:rFonts w:ascii="Symbol" w:eastAsia="Times New Roman" w:hAnsi="Symbol" w:cs="Times New Roman"/>
          <w:lang w:eastAsia="zh-CN"/>
        </w:rPr>
        <w:t></w:t>
      </w:r>
      <w:r w:rsidRPr="00FC34DF">
        <w:rPr>
          <w:rFonts w:ascii="Calibri Light" w:eastAsia="Times New Roman" w:hAnsi="Calibri Light" w:cs="Tahoma"/>
          <w:lang w:eastAsia="zh-CN"/>
        </w:rPr>
        <w:t xml:space="preserve"> nie</w:t>
      </w:r>
    </w:p>
    <w:p w:rsidR="00FC34DF" w:rsidRPr="00FC34DF" w:rsidRDefault="00FC34DF" w:rsidP="00E42DE5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b/>
          <w:lang w:eastAsia="zh-CN"/>
        </w:rPr>
      </w:pPr>
      <w:r w:rsidRPr="00FC34DF">
        <w:rPr>
          <w:rFonts w:ascii="Calibri Light" w:eastAsia="Times New Roman" w:hAnsi="Calibri Light" w:cs="Tahoma"/>
          <w:lang w:eastAsia="zh-CN"/>
        </w:rPr>
        <w:t>średnim przedsiębiorstwem</w:t>
      </w:r>
      <w:r w:rsidRPr="00FC34DF">
        <w:rPr>
          <w:rFonts w:ascii="Calibri Light" w:eastAsia="Times New Roman" w:hAnsi="Calibri Light" w:cs="Tahoma"/>
          <w:lang w:eastAsia="zh-CN"/>
        </w:rPr>
        <w:tab/>
      </w:r>
      <w:r w:rsidRPr="00FC34DF">
        <w:rPr>
          <w:rFonts w:ascii="Calibri Light" w:eastAsia="Times New Roman" w:hAnsi="Calibri Light" w:cs="Tahoma"/>
          <w:lang w:eastAsia="zh-CN"/>
        </w:rPr>
        <w:tab/>
      </w:r>
      <w:r w:rsidRPr="00FC34DF">
        <w:rPr>
          <w:rFonts w:ascii="Symbol" w:eastAsia="Times New Roman" w:hAnsi="Symbol" w:cs="Times New Roman"/>
          <w:lang w:eastAsia="zh-CN"/>
        </w:rPr>
        <w:t></w:t>
      </w:r>
      <w:r w:rsidRPr="00FC34DF">
        <w:rPr>
          <w:rFonts w:ascii="Calibri Light" w:eastAsia="Times New Roman" w:hAnsi="Calibri Light" w:cs="Tahoma"/>
          <w:lang w:eastAsia="zh-CN"/>
        </w:rPr>
        <w:t xml:space="preserve"> tak    </w:t>
      </w:r>
      <w:r w:rsidRPr="00FC34DF">
        <w:rPr>
          <w:rFonts w:ascii="Symbol" w:eastAsia="Times New Roman" w:hAnsi="Symbol" w:cs="Times New Roman"/>
          <w:lang w:eastAsia="zh-CN"/>
        </w:rPr>
        <w:t></w:t>
      </w:r>
      <w:r w:rsidRPr="00FC34DF">
        <w:rPr>
          <w:rFonts w:ascii="Calibri Light" w:eastAsia="Times New Roman" w:hAnsi="Calibri Light" w:cs="Tahoma"/>
          <w:lang w:eastAsia="zh-CN"/>
        </w:rPr>
        <w:t xml:space="preserve"> nie</w:t>
      </w:r>
    </w:p>
    <w:p w:rsidR="00FC34DF" w:rsidRPr="00FC34DF" w:rsidRDefault="00FC34DF" w:rsidP="00E42DE5">
      <w:pPr>
        <w:tabs>
          <w:tab w:val="left" w:pos="4438"/>
        </w:tabs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</w:p>
    <w:p w:rsidR="004C4082" w:rsidRPr="004C4082" w:rsidRDefault="004C4082" w:rsidP="004C4082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 Light" w:eastAsia="Times New Roman" w:hAnsi="Calibri Light" w:cs="Arial"/>
          <w:lang w:eastAsia="zh-CN"/>
        </w:rPr>
      </w:pPr>
      <w:r w:rsidRPr="004C4082">
        <w:rPr>
          <w:rFonts w:ascii="Calibri Light" w:eastAsia="Times New Roman" w:hAnsi="Calibri Light" w:cs="Calibri Light"/>
          <w:lang w:eastAsia="zh-CN"/>
        </w:rPr>
        <w:t>Oświadczamy, że podwykonawcom zamierzamy powierzyć wykonanie następujących części zamówienia</w:t>
      </w:r>
    </w:p>
    <w:tbl>
      <w:tblPr>
        <w:tblW w:w="91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3"/>
        <w:gridCol w:w="4767"/>
      </w:tblGrid>
      <w:tr w:rsidR="004C4082" w:rsidRPr="00FC34DF" w:rsidTr="003E4A83">
        <w:trPr>
          <w:trHeight w:val="552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C4082" w:rsidRPr="00FC34DF" w:rsidRDefault="004C4082" w:rsidP="003E4A83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</w:p>
          <w:p w:rsidR="004C4082" w:rsidRPr="00FC34DF" w:rsidRDefault="004C4082" w:rsidP="003E4A83">
            <w:pPr>
              <w:suppressAutoHyphens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  <w:r w:rsidRPr="00FC34DF">
              <w:rPr>
                <w:rFonts w:ascii="Calibri Light" w:eastAsia="Times New Roman" w:hAnsi="Calibri Light" w:cs="Tahoma"/>
                <w:b/>
                <w:bCs/>
                <w:lang w:eastAsia="zh-CN"/>
              </w:rPr>
              <w:t xml:space="preserve">Części zamówienia, których wykonanie zostanie powierzone </w:t>
            </w:r>
          </w:p>
          <w:p w:rsidR="004C4082" w:rsidRPr="00FC34DF" w:rsidRDefault="004C4082" w:rsidP="003E4A83">
            <w:pPr>
              <w:suppressAutoHyphens/>
              <w:spacing w:after="0" w:line="276" w:lineRule="auto"/>
              <w:jc w:val="center"/>
              <w:rPr>
                <w:rFonts w:ascii="Calibri Light" w:eastAsia="Times New Roman" w:hAnsi="Calibri Light" w:cs="Calibri"/>
                <w:lang w:eastAsia="zh-CN"/>
              </w:rPr>
            </w:pPr>
            <w:r w:rsidRPr="00FC34DF">
              <w:rPr>
                <w:rFonts w:ascii="Calibri Light" w:eastAsia="Times New Roman" w:hAnsi="Calibri Light" w:cs="Tahoma"/>
                <w:b/>
                <w:bCs/>
                <w:lang w:eastAsia="zh-CN"/>
              </w:rPr>
              <w:t xml:space="preserve">podwykonawcom </w:t>
            </w:r>
          </w:p>
          <w:p w:rsidR="004C4082" w:rsidRPr="00FC34DF" w:rsidRDefault="004C4082" w:rsidP="003E4A83">
            <w:pPr>
              <w:suppressAutoHyphens/>
              <w:spacing w:after="0" w:line="276" w:lineRule="auto"/>
              <w:rPr>
                <w:rFonts w:ascii="Calibri Light" w:eastAsia="Times New Roman" w:hAnsi="Calibri Light" w:cs="Calibri"/>
                <w:lang w:eastAsia="zh-CN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C4082" w:rsidRPr="00FC34DF" w:rsidRDefault="004C4082" w:rsidP="003E4A83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lang w:eastAsia="zh-CN"/>
              </w:rPr>
            </w:pPr>
          </w:p>
          <w:p w:rsidR="004C4082" w:rsidRPr="00FC34DF" w:rsidRDefault="004C4082" w:rsidP="003E4A83">
            <w:pPr>
              <w:suppressAutoHyphens/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lang w:eastAsia="zh-CN"/>
              </w:rPr>
            </w:pPr>
            <w:r w:rsidRPr="00FC34DF">
              <w:rPr>
                <w:rFonts w:ascii="Calibri Light" w:eastAsia="Times New Roman" w:hAnsi="Calibri Light" w:cs="Calibri"/>
                <w:b/>
                <w:lang w:eastAsia="zh-CN"/>
              </w:rPr>
              <w:t>Nazwa, adres podwykonawcy</w:t>
            </w:r>
          </w:p>
          <w:p w:rsidR="004C4082" w:rsidRPr="00FC34DF" w:rsidRDefault="004C4082" w:rsidP="003E4A83">
            <w:pPr>
              <w:suppressAutoHyphens/>
              <w:spacing w:after="0" w:line="276" w:lineRule="auto"/>
              <w:rPr>
                <w:rFonts w:ascii="Calibri Light" w:eastAsia="Times New Roman" w:hAnsi="Calibri Light" w:cs="Calibri"/>
                <w:b/>
                <w:lang w:eastAsia="zh-CN"/>
              </w:rPr>
            </w:pPr>
          </w:p>
        </w:tc>
      </w:tr>
      <w:tr w:rsidR="004C4082" w:rsidRPr="00FC34DF" w:rsidTr="003E4A83">
        <w:trPr>
          <w:trHeight w:val="550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C4082" w:rsidRPr="00FC34DF" w:rsidRDefault="004C4082" w:rsidP="003E4A83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C4082" w:rsidRPr="00FC34DF" w:rsidRDefault="004C4082" w:rsidP="003E4A83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</w:p>
        </w:tc>
      </w:tr>
    </w:tbl>
    <w:p w:rsidR="004C4082" w:rsidRPr="00287859" w:rsidRDefault="004C4082" w:rsidP="004C4082">
      <w:pPr>
        <w:widowControl w:val="0"/>
        <w:suppressAutoHyphens/>
        <w:autoSpaceDE w:val="0"/>
        <w:spacing w:after="0" w:line="276" w:lineRule="auto"/>
        <w:jc w:val="both"/>
        <w:rPr>
          <w:rFonts w:ascii="Calibri Light" w:eastAsia="Calibri" w:hAnsi="Calibri Light" w:cs="Tahoma"/>
          <w:color w:val="000000"/>
          <w:sz w:val="18"/>
          <w:szCs w:val="18"/>
          <w:lang w:eastAsia="zh-CN"/>
        </w:rPr>
      </w:pPr>
      <w:r w:rsidRPr="00287859">
        <w:rPr>
          <w:rFonts w:ascii="Calibri Light" w:eastAsia="Calibri" w:hAnsi="Calibri Light" w:cs="Calibri Light"/>
          <w:sz w:val="18"/>
          <w:szCs w:val="18"/>
          <w:lang w:eastAsia="zh-CN"/>
        </w:rPr>
        <w:t>Uwag</w:t>
      </w:r>
      <w:r>
        <w:rPr>
          <w:rFonts w:ascii="Calibri Light" w:eastAsia="Calibri" w:hAnsi="Calibri Light" w:cs="Calibri Light"/>
          <w:sz w:val="18"/>
          <w:szCs w:val="18"/>
          <w:lang w:eastAsia="zh-CN"/>
        </w:rPr>
        <w:t xml:space="preserve">a! W przypadku braku wskazania </w:t>
      </w:r>
      <w:r w:rsidRPr="00287859">
        <w:rPr>
          <w:rFonts w:ascii="Calibri Light" w:eastAsia="Calibri" w:hAnsi="Calibri Light" w:cs="Calibri Light"/>
          <w:sz w:val="18"/>
          <w:szCs w:val="18"/>
          <w:lang w:eastAsia="zh-CN"/>
        </w:rPr>
        <w:t>części zamówienia, której wykonanie będzie powierzone podwykonawcom, przyjmuje się, że całość zamówienia zostanie zrealizowana siłami własnymi wykonawcy.</w:t>
      </w:r>
    </w:p>
    <w:p w:rsidR="00FC34DF" w:rsidRPr="004C4082" w:rsidRDefault="00FC34DF" w:rsidP="004C4082">
      <w:pPr>
        <w:pStyle w:val="Akapitzlist"/>
        <w:suppressAutoHyphens/>
        <w:spacing w:after="0" w:line="276" w:lineRule="auto"/>
        <w:ind w:left="360"/>
        <w:jc w:val="both"/>
        <w:rPr>
          <w:rFonts w:ascii="Calibri Light" w:eastAsia="Times New Roman" w:hAnsi="Calibri Light" w:cs="Arial"/>
          <w:lang w:eastAsia="zh-CN"/>
        </w:rPr>
      </w:pPr>
    </w:p>
    <w:p w:rsidR="0034051B" w:rsidRPr="00A659C4" w:rsidRDefault="0034051B" w:rsidP="00681EA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"/>
          <w:b/>
          <w:bCs/>
        </w:rPr>
      </w:pPr>
      <w:r w:rsidRPr="0034051B">
        <w:rPr>
          <w:rFonts w:asciiTheme="majorHAnsi" w:hAnsiTheme="majorHAnsi" w:cs="Calibri-Bold"/>
          <w:b/>
          <w:bCs/>
        </w:rPr>
        <w:t xml:space="preserve">Żadna </w:t>
      </w:r>
      <w:r w:rsidRPr="0034051B">
        <w:rPr>
          <w:rFonts w:asciiTheme="majorHAnsi" w:hAnsiTheme="majorHAnsi" w:cs="Calibri"/>
        </w:rPr>
        <w:t xml:space="preserve">z informacji zawarta w ofercie </w:t>
      </w:r>
      <w:r w:rsidRPr="0034051B">
        <w:rPr>
          <w:rFonts w:asciiTheme="majorHAnsi" w:hAnsiTheme="majorHAnsi" w:cs="Calibri-Bold"/>
          <w:b/>
          <w:bCs/>
        </w:rPr>
        <w:t xml:space="preserve">nie stanowią tajemnicy przedsiębiorstwa </w:t>
      </w:r>
      <w:r w:rsidRPr="0034051B">
        <w:rPr>
          <w:rFonts w:asciiTheme="majorHAnsi" w:hAnsiTheme="majorHAnsi" w:cs="Calibri"/>
        </w:rPr>
        <w:t xml:space="preserve">w rozumieniu przepisów o zwalczaniu nieuczciwej konkurencji***) / </w:t>
      </w:r>
      <w:r w:rsidRPr="0034051B">
        <w:rPr>
          <w:rFonts w:asciiTheme="majorHAnsi" w:hAnsiTheme="majorHAnsi" w:cs="Calibri-Bold"/>
          <w:b/>
          <w:bCs/>
        </w:rPr>
        <w:t xml:space="preserve">wskazane poniżej informacje </w:t>
      </w:r>
      <w:r w:rsidRPr="0034051B">
        <w:rPr>
          <w:rFonts w:asciiTheme="majorHAnsi" w:hAnsiTheme="majorHAnsi" w:cs="Calibri"/>
        </w:rPr>
        <w:t xml:space="preserve">zawarte w ofercie </w:t>
      </w:r>
      <w:r w:rsidRPr="0034051B">
        <w:rPr>
          <w:rFonts w:asciiTheme="majorHAnsi" w:hAnsiTheme="majorHAnsi" w:cs="Calibri-Bold"/>
          <w:b/>
          <w:bCs/>
        </w:rPr>
        <w:t xml:space="preserve">stanowią tajemnicę przedsiębiorstwa </w:t>
      </w:r>
      <w:r w:rsidRPr="0034051B">
        <w:rPr>
          <w:rFonts w:asciiTheme="majorHAnsi" w:hAnsiTheme="majorHAnsi" w:cs="Calibri"/>
        </w:rPr>
        <w:t>w rozumieniu przepisów o zwalczaniu nieuczciwej konkurencji i w związku z niniejszym nie mogą być one udostępniane, w szczególności innym uczestnikom postępowania****):</w:t>
      </w:r>
    </w:p>
    <w:p w:rsidR="00A659C4" w:rsidRPr="0034051B" w:rsidRDefault="00A659C4" w:rsidP="00A659C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2130"/>
        <w:gridCol w:w="2259"/>
      </w:tblGrid>
      <w:tr w:rsidR="0034051B" w:rsidTr="0034051B">
        <w:tc>
          <w:tcPr>
            <w:tcW w:w="562" w:type="dxa"/>
          </w:tcPr>
          <w:p w:rsidR="0034051B" w:rsidRDefault="0034051B" w:rsidP="003405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Lp.</w:t>
            </w:r>
          </w:p>
        </w:tc>
        <w:tc>
          <w:tcPr>
            <w:tcW w:w="4111" w:type="dxa"/>
          </w:tcPr>
          <w:p w:rsidR="0034051B" w:rsidRDefault="0034051B" w:rsidP="003405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Oznaczenie rodzaju (nazwy) informacji</w:t>
            </w:r>
          </w:p>
        </w:tc>
        <w:tc>
          <w:tcPr>
            <w:tcW w:w="4389" w:type="dxa"/>
            <w:gridSpan w:val="2"/>
          </w:tcPr>
          <w:p w:rsidR="0034051B" w:rsidRDefault="0034051B" w:rsidP="003405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Strony w ofercie (wyrażone cyfrą)</w:t>
            </w:r>
          </w:p>
        </w:tc>
      </w:tr>
      <w:tr w:rsidR="0034051B" w:rsidTr="0034051B">
        <w:tc>
          <w:tcPr>
            <w:tcW w:w="562" w:type="dxa"/>
          </w:tcPr>
          <w:p w:rsidR="0034051B" w:rsidRDefault="0034051B" w:rsidP="003405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4111" w:type="dxa"/>
          </w:tcPr>
          <w:p w:rsidR="0034051B" w:rsidRDefault="0034051B" w:rsidP="003405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130" w:type="dxa"/>
          </w:tcPr>
          <w:p w:rsidR="0034051B" w:rsidRDefault="0034051B" w:rsidP="003405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Od</w:t>
            </w:r>
          </w:p>
        </w:tc>
        <w:tc>
          <w:tcPr>
            <w:tcW w:w="2259" w:type="dxa"/>
          </w:tcPr>
          <w:p w:rsidR="0034051B" w:rsidRDefault="0034051B" w:rsidP="003405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Do</w:t>
            </w:r>
          </w:p>
        </w:tc>
      </w:tr>
      <w:tr w:rsidR="0034051B" w:rsidTr="0034051B">
        <w:tc>
          <w:tcPr>
            <w:tcW w:w="562" w:type="dxa"/>
          </w:tcPr>
          <w:p w:rsidR="0034051B" w:rsidRDefault="0034051B" w:rsidP="003405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4111" w:type="dxa"/>
          </w:tcPr>
          <w:p w:rsidR="0034051B" w:rsidRDefault="0034051B" w:rsidP="003405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130" w:type="dxa"/>
          </w:tcPr>
          <w:p w:rsidR="0034051B" w:rsidRDefault="0034051B" w:rsidP="003405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259" w:type="dxa"/>
          </w:tcPr>
          <w:p w:rsidR="0034051B" w:rsidRDefault="0034051B" w:rsidP="003405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34051B" w:rsidTr="0034051B">
        <w:tc>
          <w:tcPr>
            <w:tcW w:w="562" w:type="dxa"/>
          </w:tcPr>
          <w:p w:rsidR="0034051B" w:rsidRDefault="0034051B" w:rsidP="003405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4111" w:type="dxa"/>
          </w:tcPr>
          <w:p w:rsidR="0034051B" w:rsidRDefault="0034051B" w:rsidP="003405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130" w:type="dxa"/>
          </w:tcPr>
          <w:p w:rsidR="0034051B" w:rsidRDefault="0034051B" w:rsidP="003405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259" w:type="dxa"/>
          </w:tcPr>
          <w:p w:rsidR="0034051B" w:rsidRDefault="0034051B" w:rsidP="003405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</w:tbl>
    <w:p w:rsidR="0034051B" w:rsidRPr="0034051B" w:rsidRDefault="0034051B" w:rsidP="0034051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</w:p>
    <w:p w:rsidR="0034051B" w:rsidRPr="0034051B" w:rsidRDefault="0034051B" w:rsidP="0034051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  <w:r w:rsidRPr="0034051B">
        <w:rPr>
          <w:rFonts w:asciiTheme="majorHAnsi" w:hAnsiTheme="majorHAnsi" w:cs="Calibri"/>
          <w:sz w:val="20"/>
          <w:szCs w:val="20"/>
        </w:rPr>
        <w:t>Uwaga:</w:t>
      </w:r>
    </w:p>
    <w:p w:rsidR="0034051B" w:rsidRPr="0034051B" w:rsidRDefault="0034051B" w:rsidP="0034051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Italic"/>
          <w:i/>
          <w:iCs/>
          <w:sz w:val="20"/>
          <w:szCs w:val="20"/>
        </w:rPr>
      </w:pPr>
      <w:r w:rsidRPr="0034051B">
        <w:rPr>
          <w:rFonts w:asciiTheme="majorHAnsi" w:hAnsiTheme="majorHAnsi" w:cs="Calibri-Italic"/>
          <w:i/>
          <w:iCs/>
          <w:sz w:val="20"/>
          <w:szCs w:val="20"/>
        </w:rPr>
        <w:t>***) Przez tajemnicę przedsiębiorstwa rozumie się informacje techniczne</w:t>
      </w:r>
      <w:r>
        <w:rPr>
          <w:rFonts w:asciiTheme="majorHAnsi" w:hAnsiTheme="majorHAnsi" w:cs="Calibri-Italic"/>
          <w:i/>
          <w:iCs/>
          <w:sz w:val="20"/>
          <w:szCs w:val="20"/>
        </w:rPr>
        <w:t xml:space="preserve">, technologiczne, organizacyjne </w:t>
      </w:r>
      <w:r w:rsidRPr="0034051B">
        <w:rPr>
          <w:rFonts w:asciiTheme="majorHAnsi" w:hAnsiTheme="majorHAnsi" w:cs="Calibri-Italic"/>
          <w:i/>
          <w:iCs/>
          <w:sz w:val="20"/>
          <w:szCs w:val="20"/>
        </w:rPr>
        <w:t>przedsiębiorstwa lub inne informacje posiadające wartość gospodarczą, któr</w:t>
      </w:r>
      <w:r>
        <w:rPr>
          <w:rFonts w:asciiTheme="majorHAnsi" w:hAnsiTheme="majorHAnsi" w:cs="Calibri-Italic"/>
          <w:i/>
          <w:iCs/>
          <w:sz w:val="20"/>
          <w:szCs w:val="20"/>
        </w:rPr>
        <w:t xml:space="preserve">e jako całość lub w szczególnym </w:t>
      </w:r>
      <w:r w:rsidRPr="0034051B">
        <w:rPr>
          <w:rFonts w:asciiTheme="majorHAnsi" w:hAnsiTheme="majorHAnsi" w:cs="Calibri-Italic"/>
          <w:i/>
          <w:iCs/>
          <w:sz w:val="20"/>
          <w:szCs w:val="20"/>
        </w:rPr>
        <w:t>zestawieniu i zbiorze ich elementów nie są powszechnie znane osobom zwy</w:t>
      </w:r>
      <w:r>
        <w:rPr>
          <w:rFonts w:asciiTheme="majorHAnsi" w:hAnsiTheme="majorHAnsi" w:cs="Calibri-Italic"/>
          <w:i/>
          <w:iCs/>
          <w:sz w:val="20"/>
          <w:szCs w:val="20"/>
        </w:rPr>
        <w:t xml:space="preserve">kle zajmującym się tym rodzajem </w:t>
      </w:r>
      <w:r w:rsidRPr="0034051B">
        <w:rPr>
          <w:rFonts w:asciiTheme="majorHAnsi" w:hAnsiTheme="majorHAnsi" w:cs="Calibri-Italic"/>
          <w:i/>
          <w:iCs/>
          <w:sz w:val="20"/>
          <w:szCs w:val="20"/>
        </w:rPr>
        <w:t xml:space="preserve">informacji albo nie są łatwo dostępne dla takich osób, o ile uprawniony </w:t>
      </w:r>
      <w:r>
        <w:rPr>
          <w:rFonts w:asciiTheme="majorHAnsi" w:hAnsiTheme="majorHAnsi" w:cs="Calibri-Italic"/>
          <w:i/>
          <w:iCs/>
          <w:sz w:val="20"/>
          <w:szCs w:val="20"/>
        </w:rPr>
        <w:t xml:space="preserve">do korzystania z informacji lub </w:t>
      </w:r>
      <w:r w:rsidRPr="0034051B">
        <w:rPr>
          <w:rFonts w:asciiTheme="majorHAnsi" w:hAnsiTheme="majorHAnsi" w:cs="Calibri-Italic"/>
          <w:i/>
          <w:iCs/>
          <w:sz w:val="20"/>
          <w:szCs w:val="20"/>
        </w:rPr>
        <w:t>rozporządzania nimi podjął, przy zachowaniu należytej staranności, dz</w:t>
      </w:r>
      <w:r>
        <w:rPr>
          <w:rFonts w:asciiTheme="majorHAnsi" w:hAnsiTheme="majorHAnsi" w:cs="Calibri-Italic"/>
          <w:i/>
          <w:iCs/>
          <w:sz w:val="20"/>
          <w:szCs w:val="20"/>
        </w:rPr>
        <w:t>iałania w celu utrzymania ich w poufności (Dz</w:t>
      </w:r>
      <w:r w:rsidRPr="0034051B">
        <w:rPr>
          <w:rFonts w:asciiTheme="majorHAnsi" w:hAnsiTheme="majorHAnsi" w:cs="Calibri-Italic"/>
          <w:i/>
          <w:iCs/>
          <w:sz w:val="20"/>
          <w:szCs w:val="20"/>
        </w:rPr>
        <w:t>. U z dnia 24 sierpnia 2018 r poz. 1637).</w:t>
      </w:r>
    </w:p>
    <w:p w:rsidR="0034051B" w:rsidRPr="0034051B" w:rsidRDefault="0034051B" w:rsidP="0034051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Italic"/>
          <w:i/>
          <w:iCs/>
          <w:sz w:val="20"/>
          <w:szCs w:val="20"/>
        </w:rPr>
      </w:pPr>
      <w:r w:rsidRPr="0034051B">
        <w:rPr>
          <w:rFonts w:asciiTheme="majorHAnsi" w:hAnsiTheme="majorHAnsi" w:cs="Calibri-Italic"/>
          <w:i/>
          <w:iCs/>
          <w:sz w:val="20"/>
          <w:szCs w:val="20"/>
        </w:rPr>
        <w:t xml:space="preserve">****) Wykonawca załączy niniejsze oświadczenie, tylko wtedy, gdy zastrzeże w </w:t>
      </w:r>
      <w:r>
        <w:rPr>
          <w:rFonts w:asciiTheme="majorHAnsi" w:hAnsiTheme="majorHAnsi" w:cs="Calibri-Italic"/>
          <w:i/>
          <w:iCs/>
          <w:sz w:val="20"/>
          <w:szCs w:val="20"/>
        </w:rPr>
        <w:t xml:space="preserve">ofercie, iż któreś z informacji </w:t>
      </w:r>
      <w:r w:rsidRPr="0034051B">
        <w:rPr>
          <w:rFonts w:asciiTheme="majorHAnsi" w:hAnsiTheme="majorHAnsi" w:cs="Calibri-Italic"/>
          <w:i/>
          <w:iCs/>
          <w:sz w:val="20"/>
          <w:szCs w:val="20"/>
        </w:rPr>
        <w:t>zawartych w ofercie stanowią tajemnicę przedsiębiorstw oraz wykaże, iż zastrzeżone informacje stanowią</w:t>
      </w:r>
      <w:r>
        <w:rPr>
          <w:rFonts w:asciiTheme="majorHAnsi" w:hAnsiTheme="majorHAnsi" w:cs="Calibri-Italic"/>
          <w:i/>
          <w:iCs/>
          <w:sz w:val="20"/>
          <w:szCs w:val="20"/>
        </w:rPr>
        <w:t xml:space="preserve"> </w:t>
      </w:r>
      <w:r w:rsidRPr="0034051B">
        <w:rPr>
          <w:rFonts w:asciiTheme="majorHAnsi" w:hAnsiTheme="majorHAnsi" w:cs="Calibri-Italic"/>
          <w:i/>
          <w:iCs/>
          <w:sz w:val="20"/>
          <w:szCs w:val="20"/>
        </w:rPr>
        <w:t>tajemnicę przedsiębiorstwa. Wykonawca nie może zastrzec informacji, o których mowa w art. 86 ust.4 Pzp.</w:t>
      </w:r>
    </w:p>
    <w:p w:rsidR="0034051B" w:rsidRPr="0034051B" w:rsidRDefault="0034051B" w:rsidP="0034051B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Calibri Light" w:eastAsia="Times New Roman" w:hAnsi="Calibri Light" w:cs="Arial"/>
          <w:lang w:eastAsia="zh-CN"/>
        </w:rPr>
      </w:pPr>
    </w:p>
    <w:p w:rsidR="003C72AD" w:rsidRDefault="003C72AD" w:rsidP="00681EA4">
      <w:pPr>
        <w:numPr>
          <w:ilvl w:val="0"/>
          <w:numId w:val="26"/>
        </w:numPr>
        <w:spacing w:after="0" w:line="276" w:lineRule="auto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Oświadczam/-y, że wypełniłem obowiązki informacyjne przewidziane w art. 13 lub art. 14 RODO</w:t>
      </w:r>
      <w:r>
        <w:rPr>
          <w:rFonts w:ascii="Calibri Light" w:eastAsia="Calibri" w:hAnsi="Calibri Light" w:cs="Times New Roman"/>
          <w:vertAlign w:val="superscript"/>
        </w:rPr>
        <w:footnoteReference w:id="1"/>
      </w:r>
      <w:r>
        <w:rPr>
          <w:rFonts w:ascii="Calibri Light" w:eastAsia="Calibri" w:hAnsi="Calibri Light" w:cs="Times New Roman"/>
        </w:rPr>
        <w:t xml:space="preserve">  wobec osób fizycznych, od których dane osobowe bezpośrednio lub pośrednio pozyskałem w celu ubiegania się o udzielenie zamówienia publicznego w niniejszym postępowaniu</w:t>
      </w:r>
      <w:r>
        <w:rPr>
          <w:rFonts w:ascii="Calibri Light" w:eastAsia="Calibri" w:hAnsi="Calibri Light" w:cs="Times New Roman"/>
          <w:vertAlign w:val="superscript"/>
        </w:rPr>
        <w:footnoteReference w:id="2"/>
      </w:r>
      <w:r>
        <w:rPr>
          <w:rFonts w:ascii="Calibri Light" w:eastAsia="Calibri" w:hAnsi="Calibri Light" w:cs="Times New Roman"/>
        </w:rPr>
        <w:t>.</w:t>
      </w:r>
    </w:p>
    <w:p w:rsidR="003C72AD" w:rsidRPr="003C72AD" w:rsidRDefault="003C72AD" w:rsidP="003C72AD">
      <w:pPr>
        <w:tabs>
          <w:tab w:val="left" w:pos="426"/>
        </w:tabs>
        <w:suppressAutoHyphens/>
        <w:spacing w:after="0" w:line="276" w:lineRule="auto"/>
        <w:ind w:left="360"/>
        <w:jc w:val="both"/>
        <w:rPr>
          <w:rFonts w:ascii="Calibri Light" w:eastAsia="Times New Roman" w:hAnsi="Calibri Light" w:cs="Arial"/>
          <w:lang w:eastAsia="zh-CN"/>
        </w:rPr>
      </w:pPr>
    </w:p>
    <w:p w:rsidR="00FC34DF" w:rsidRPr="0018351E" w:rsidRDefault="00FC34DF" w:rsidP="00681EA4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 Light" w:eastAsia="Times New Roman" w:hAnsi="Calibri Light" w:cs="Arial"/>
          <w:lang w:eastAsia="zh-CN"/>
        </w:rPr>
      </w:pPr>
      <w:r w:rsidRPr="00681EA4">
        <w:rPr>
          <w:rFonts w:ascii="Calibri Light" w:eastAsia="Times New Roman" w:hAnsi="Calibri Light" w:cs="Arial"/>
          <w:lang w:eastAsia="zh-CN"/>
        </w:rPr>
        <w:t>Wszelką korespondencję</w:t>
      </w:r>
      <w:r w:rsidRPr="0018351E">
        <w:rPr>
          <w:rFonts w:ascii="Calibri Light" w:eastAsia="Times New Roman" w:hAnsi="Calibri Light" w:cs="Arial"/>
          <w:b/>
          <w:lang w:eastAsia="zh-CN"/>
        </w:rPr>
        <w:t xml:space="preserve"> </w:t>
      </w:r>
      <w:r w:rsidRPr="0018351E">
        <w:rPr>
          <w:rFonts w:ascii="Calibri Light" w:eastAsia="Times New Roman" w:hAnsi="Calibri Light" w:cs="Arial"/>
          <w:lang w:eastAsia="zh-CN"/>
        </w:rPr>
        <w:t>w sprawie niniejszego postępowania</w:t>
      </w:r>
      <w:r w:rsidRPr="0018351E">
        <w:rPr>
          <w:rFonts w:ascii="Calibri Light" w:eastAsia="Times New Roman" w:hAnsi="Calibri Light" w:cs="Arial"/>
          <w:b/>
          <w:lang w:eastAsia="zh-CN"/>
        </w:rPr>
        <w:t xml:space="preserve"> </w:t>
      </w:r>
      <w:r w:rsidRPr="0018351E">
        <w:rPr>
          <w:rFonts w:ascii="Calibri Light" w:eastAsia="Times New Roman" w:hAnsi="Calibri Light" w:cs="Arial"/>
          <w:lang w:eastAsia="zh-CN"/>
        </w:rPr>
        <w:t>należy kierować na adres:</w:t>
      </w:r>
    </w:p>
    <w:p w:rsidR="00FC34DF" w:rsidRPr="00FC34DF" w:rsidRDefault="00FC34DF" w:rsidP="00E42DE5">
      <w:pPr>
        <w:suppressAutoHyphens/>
        <w:spacing w:after="0" w:line="276" w:lineRule="auto"/>
        <w:ind w:left="360"/>
        <w:jc w:val="both"/>
        <w:rPr>
          <w:rFonts w:ascii="Calibri Light" w:eastAsia="Times New Roman" w:hAnsi="Calibri Light" w:cs="Arial"/>
          <w:lang w:eastAsia="zh-CN"/>
        </w:rPr>
      </w:pPr>
    </w:p>
    <w:p w:rsidR="00FC34DF" w:rsidRPr="00FC34DF" w:rsidRDefault="00FC34DF" w:rsidP="00B91637">
      <w:pPr>
        <w:suppressAutoHyphens/>
        <w:spacing w:after="0" w:line="276" w:lineRule="auto"/>
        <w:ind w:left="360"/>
        <w:jc w:val="both"/>
        <w:rPr>
          <w:rFonts w:ascii="Calibri Light" w:eastAsia="Times New Roman" w:hAnsi="Calibri Light" w:cs="Arial"/>
          <w:lang w:eastAsia="zh-CN"/>
        </w:rPr>
      </w:pPr>
      <w:r w:rsidRPr="00FC34DF">
        <w:rPr>
          <w:rFonts w:ascii="Calibri Light" w:eastAsia="Times New Roman" w:hAnsi="Calibri Light" w:cs="Arial"/>
          <w:lang w:eastAsia="zh-CN"/>
        </w:rPr>
        <w:t>.................................................................................................................................................................</w:t>
      </w:r>
    </w:p>
    <w:p w:rsidR="00A659C4" w:rsidRDefault="00A659C4" w:rsidP="00681EA4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before="100" w:after="100" w:line="276" w:lineRule="auto"/>
        <w:jc w:val="both"/>
        <w:rPr>
          <w:rFonts w:ascii="Calibri Light" w:eastAsia="Times New Roman" w:hAnsi="Calibri Light" w:cs="Arial"/>
          <w:lang w:eastAsia="zh-CN"/>
        </w:rPr>
      </w:pPr>
      <w:r>
        <w:rPr>
          <w:rFonts w:ascii="Calibri Light" w:eastAsia="Times New Roman" w:hAnsi="Calibri Light" w:cs="Arial"/>
          <w:lang w:eastAsia="zh-CN"/>
        </w:rPr>
        <w:t>Osobą wyznaczona do kontaktów w sprawie zawarcia umowy jest ………………………………………</w:t>
      </w:r>
    </w:p>
    <w:p w:rsidR="00A659C4" w:rsidRDefault="00A659C4" w:rsidP="00A659C4">
      <w:pPr>
        <w:pStyle w:val="Akapitzlist"/>
        <w:tabs>
          <w:tab w:val="left" w:pos="426"/>
        </w:tabs>
        <w:suppressAutoHyphens/>
        <w:spacing w:before="100" w:after="100" w:line="276" w:lineRule="auto"/>
        <w:jc w:val="both"/>
        <w:rPr>
          <w:rFonts w:ascii="Calibri Light" w:eastAsia="Times New Roman" w:hAnsi="Calibri Light" w:cs="Arial"/>
          <w:lang w:eastAsia="zh-CN"/>
        </w:rPr>
      </w:pPr>
      <w:r>
        <w:rPr>
          <w:rFonts w:ascii="Calibri Light" w:eastAsia="Times New Roman" w:hAnsi="Calibri Light" w:cs="Arial"/>
          <w:lang w:eastAsia="zh-CN"/>
        </w:rPr>
        <w:t>Sposób kontaktu …………………………………………………………………………………………………………………..</w:t>
      </w:r>
    </w:p>
    <w:p w:rsidR="00A659C4" w:rsidRDefault="00A659C4" w:rsidP="00A659C4">
      <w:pPr>
        <w:pStyle w:val="Akapitzlist"/>
        <w:tabs>
          <w:tab w:val="left" w:pos="426"/>
        </w:tabs>
        <w:suppressAutoHyphens/>
        <w:spacing w:before="100" w:after="100" w:line="276" w:lineRule="auto"/>
        <w:jc w:val="both"/>
        <w:rPr>
          <w:rFonts w:ascii="Calibri Light" w:eastAsia="Times New Roman" w:hAnsi="Calibri Light" w:cs="Arial"/>
          <w:lang w:eastAsia="zh-CN"/>
        </w:rPr>
      </w:pPr>
    </w:p>
    <w:p w:rsidR="00FC34DF" w:rsidRPr="0018351E" w:rsidRDefault="00FC34DF" w:rsidP="00681EA4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before="100" w:after="100" w:line="276" w:lineRule="auto"/>
        <w:jc w:val="both"/>
        <w:rPr>
          <w:rFonts w:ascii="Calibri Light" w:eastAsia="Times New Roman" w:hAnsi="Calibri Light" w:cs="Arial"/>
          <w:lang w:eastAsia="zh-CN"/>
        </w:rPr>
      </w:pPr>
      <w:r w:rsidRPr="0018351E">
        <w:rPr>
          <w:rFonts w:ascii="Calibri Light" w:eastAsia="Times New Roman" w:hAnsi="Calibri Light" w:cs="Arial"/>
          <w:lang w:eastAsia="zh-CN"/>
        </w:rPr>
        <w:t>Integralną część oferty stanowią następujące dokumenty:</w:t>
      </w:r>
    </w:p>
    <w:p w:rsidR="00FC34DF" w:rsidRPr="0034051B" w:rsidRDefault="00FC34DF" w:rsidP="0034051B">
      <w:pPr>
        <w:pStyle w:val="Akapitzlist"/>
        <w:numPr>
          <w:ilvl w:val="0"/>
          <w:numId w:val="5"/>
        </w:numPr>
        <w:suppressAutoHyphens/>
        <w:spacing w:before="100" w:after="100" w:line="276" w:lineRule="auto"/>
        <w:jc w:val="both"/>
        <w:rPr>
          <w:rFonts w:ascii="Calibri Light" w:eastAsia="Times New Roman" w:hAnsi="Calibri Light" w:cs="Arial"/>
          <w:lang w:eastAsia="zh-CN"/>
        </w:rPr>
      </w:pPr>
      <w:r w:rsidRPr="0034051B">
        <w:rPr>
          <w:rFonts w:ascii="Calibri Light" w:eastAsia="Times New Roman" w:hAnsi="Calibri Light" w:cs="Arial"/>
          <w:lang w:eastAsia="zh-CN"/>
        </w:rPr>
        <w:t>.......................................................................................................................</w:t>
      </w:r>
    </w:p>
    <w:p w:rsidR="00681EA4" w:rsidRDefault="00FC34DF" w:rsidP="00E42DE5">
      <w:pPr>
        <w:numPr>
          <w:ilvl w:val="0"/>
          <w:numId w:val="5"/>
        </w:numPr>
        <w:suppressAutoHyphens/>
        <w:spacing w:before="100" w:after="100" w:line="276" w:lineRule="auto"/>
        <w:jc w:val="both"/>
        <w:rPr>
          <w:rFonts w:ascii="Calibri Light" w:eastAsia="Times New Roman" w:hAnsi="Calibri Light" w:cs="Arial"/>
          <w:lang w:eastAsia="zh-CN"/>
        </w:rPr>
      </w:pPr>
      <w:r w:rsidRPr="00FC34DF">
        <w:rPr>
          <w:rFonts w:ascii="Calibri Light" w:eastAsia="Times New Roman" w:hAnsi="Calibri Light" w:cs="Arial"/>
          <w:lang w:eastAsia="zh-CN"/>
        </w:rPr>
        <w:t>.......................................................................................................................</w:t>
      </w:r>
    </w:p>
    <w:p w:rsidR="00B91637" w:rsidRPr="00B91637" w:rsidRDefault="00B91637" w:rsidP="00B91637">
      <w:pPr>
        <w:suppressAutoHyphens/>
        <w:spacing w:before="100" w:after="100" w:line="276" w:lineRule="auto"/>
        <w:ind w:left="720"/>
        <w:jc w:val="both"/>
        <w:rPr>
          <w:rFonts w:ascii="Calibri Light" w:eastAsia="Times New Roman" w:hAnsi="Calibri Light" w:cs="Arial"/>
          <w:lang w:eastAsia="zh-CN"/>
        </w:rPr>
      </w:pPr>
    </w:p>
    <w:p w:rsidR="00FC34DF" w:rsidRPr="00FC34DF" w:rsidRDefault="00FC34DF" w:rsidP="00E42DE5">
      <w:pPr>
        <w:suppressAutoHyphens/>
        <w:spacing w:before="100" w:after="100" w:line="276" w:lineRule="auto"/>
        <w:jc w:val="both"/>
        <w:rPr>
          <w:rFonts w:ascii="Calibri Light" w:eastAsia="Calibri Light" w:hAnsi="Calibri Light" w:cs="Calibri Light"/>
          <w:vertAlign w:val="superscript"/>
          <w:lang w:eastAsia="zh-CN"/>
        </w:rPr>
      </w:pPr>
      <w:r w:rsidRPr="00FC34DF">
        <w:rPr>
          <w:rFonts w:ascii="Calibri Light" w:eastAsia="Times New Roman" w:hAnsi="Calibri Light" w:cs="Arial"/>
          <w:lang w:eastAsia="zh-CN"/>
        </w:rPr>
        <w:t>.........................................</w:t>
      </w:r>
      <w:r w:rsidRPr="00FC34DF">
        <w:rPr>
          <w:rFonts w:ascii="Calibri Light" w:eastAsia="Times New Roman" w:hAnsi="Calibri Light" w:cs="Calibri Light"/>
          <w:lang w:eastAsia="zh-CN"/>
        </w:rPr>
        <w:br/>
      </w:r>
      <w:r w:rsidRPr="00FC34DF">
        <w:rPr>
          <w:rFonts w:ascii="Calibri Light" w:eastAsia="Times New Roman" w:hAnsi="Calibri Light" w:cs="Arial"/>
          <w:vertAlign w:val="superscript"/>
          <w:lang w:eastAsia="zh-CN"/>
        </w:rPr>
        <w:t>/miejscowość i data/</w:t>
      </w:r>
    </w:p>
    <w:p w:rsidR="00BB1AEA" w:rsidRDefault="00FC34DF" w:rsidP="00E42DE5">
      <w:pPr>
        <w:spacing w:line="276" w:lineRule="auto"/>
        <w:jc w:val="right"/>
      </w:pPr>
      <w:r w:rsidRPr="00FC34DF">
        <w:rPr>
          <w:rFonts w:ascii="Calibri Light" w:eastAsia="Calibri Light" w:hAnsi="Calibri Light" w:cs="Calibri Light"/>
          <w:b/>
          <w:bCs/>
          <w:vertAlign w:val="superscript"/>
          <w:lang w:eastAsia="zh-CN"/>
        </w:rPr>
        <w:t>…………………………</w:t>
      </w:r>
      <w:r w:rsidRPr="00FC34DF">
        <w:rPr>
          <w:rFonts w:ascii="Calibri Light" w:eastAsia="Times New Roman" w:hAnsi="Calibri Light" w:cs="Arial"/>
          <w:b/>
          <w:bCs/>
          <w:vertAlign w:val="superscript"/>
          <w:lang w:eastAsia="zh-CN"/>
        </w:rPr>
        <w:t>.……………………………………….</w:t>
      </w:r>
      <w:r w:rsidRPr="00FC34DF">
        <w:rPr>
          <w:rFonts w:ascii="Calibri Light" w:eastAsia="Times New Roman" w:hAnsi="Calibri Light" w:cs="Calibri Light"/>
          <w:b/>
          <w:bCs/>
          <w:lang w:eastAsia="zh-CN"/>
        </w:rPr>
        <w:br/>
      </w:r>
      <w:r w:rsidR="000B2CFE" w:rsidRPr="000B2CFE">
        <w:rPr>
          <w:rFonts w:ascii="Calibri Light" w:eastAsia="Times New Roman" w:hAnsi="Calibri Light" w:cs="Arial"/>
          <w:bCs/>
          <w:vertAlign w:val="superscript"/>
          <w:lang w:eastAsia="zh-CN"/>
        </w:rPr>
        <w:t>/podpis/</w:t>
      </w:r>
    </w:p>
    <w:sectPr w:rsidR="00BB1A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089" w:rsidRDefault="004B6089" w:rsidP="00FC34DF">
      <w:pPr>
        <w:spacing w:after="0" w:line="240" w:lineRule="auto"/>
      </w:pPr>
      <w:r>
        <w:separator/>
      </w:r>
    </w:p>
  </w:endnote>
  <w:endnote w:type="continuationSeparator" w:id="0">
    <w:p w:rsidR="004B6089" w:rsidRDefault="004B6089" w:rsidP="00FC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C8A9A8t00"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BIJ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089" w:rsidRDefault="004B6089" w:rsidP="00FC34DF">
      <w:pPr>
        <w:spacing w:after="0" w:line="240" w:lineRule="auto"/>
      </w:pPr>
      <w:r>
        <w:separator/>
      </w:r>
    </w:p>
  </w:footnote>
  <w:footnote w:type="continuationSeparator" w:id="0">
    <w:p w:rsidR="004B6089" w:rsidRDefault="004B6089" w:rsidP="00FC34DF">
      <w:pPr>
        <w:spacing w:after="0" w:line="240" w:lineRule="auto"/>
      </w:pPr>
      <w:r>
        <w:continuationSeparator/>
      </w:r>
    </w:p>
  </w:footnote>
  <w:footnote w:id="1">
    <w:p w:rsidR="003C72AD" w:rsidRDefault="003C72AD" w:rsidP="003C72AD">
      <w:pPr>
        <w:pStyle w:val="Tekstprzypisudolnego"/>
        <w:ind w:left="142" w:hanging="142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3C72AD" w:rsidRDefault="003C72AD" w:rsidP="003C72AD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3C72AD" w:rsidRDefault="003C72AD" w:rsidP="003C72AD">
      <w:pPr>
        <w:pStyle w:val="Tekstprzypisudolnego"/>
        <w:ind w:left="142" w:hanging="142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4DF" w:rsidRDefault="00FC34DF">
    <w:pPr>
      <w:pStyle w:val="Nagwek"/>
    </w:pPr>
  </w:p>
  <w:p w:rsidR="00FC34DF" w:rsidRDefault="002B3019" w:rsidP="00FC34DF">
    <w:pPr>
      <w:pBdr>
        <w:bottom w:val="single" w:sz="12" w:space="1" w:color="000000"/>
      </w:pBdr>
      <w:tabs>
        <w:tab w:val="center" w:pos="4920"/>
        <w:tab w:val="right" w:pos="9841"/>
      </w:tabs>
      <w:suppressAutoHyphens/>
      <w:spacing w:after="0" w:line="240" w:lineRule="auto"/>
      <w:jc w:val="right"/>
      <w:rPr>
        <w:rFonts w:ascii="Arial Narrow" w:eastAsia="Times New Roman" w:hAnsi="Arial Narrow" w:cs="Arial Narrow"/>
        <w:sz w:val="20"/>
        <w:szCs w:val="20"/>
        <w:lang w:eastAsia="zh-CN"/>
      </w:rPr>
    </w:pPr>
    <w:r>
      <w:rPr>
        <w:rFonts w:ascii="Arial Narrow" w:eastAsia="Times New Roman" w:hAnsi="Arial Narrow" w:cs="Arial Narrow"/>
        <w:sz w:val="20"/>
        <w:szCs w:val="20"/>
        <w:lang w:eastAsia="zh-CN"/>
      </w:rPr>
      <w:t xml:space="preserve">znak sprawy: </w:t>
    </w:r>
    <w:r w:rsidR="0038011F">
      <w:rPr>
        <w:rFonts w:ascii="Arial Narrow" w:hAnsi="Arial Narrow" w:cs="Arial Narrow"/>
        <w:sz w:val="20"/>
        <w:lang w:eastAsia="zh-CN"/>
      </w:rPr>
      <w:t>ZSJ/1/12/2018</w:t>
    </w:r>
  </w:p>
  <w:p w:rsidR="00FC34DF" w:rsidRPr="000E44EB" w:rsidRDefault="007E037E">
    <w:pPr>
      <w:pStyle w:val="Nagwek"/>
      <w:rPr>
        <w:rFonts w:asciiTheme="majorHAnsi" w:hAnsiTheme="majorHAnsi"/>
      </w:rPr>
    </w:pPr>
    <w:r>
      <w:rPr>
        <w:rFonts w:asciiTheme="majorHAnsi" w:hAnsiTheme="majorHAnsi"/>
      </w:rPr>
      <w:t>Załącznik nr 2</w:t>
    </w:r>
    <w:r w:rsidR="000E44EB" w:rsidRPr="000E44EB">
      <w:rPr>
        <w:rFonts w:asciiTheme="majorHAnsi" w:hAnsiTheme="majorHAnsi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0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</w:lvl>
    <w:lvl w:ilvl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ascii="Calibri Light" w:hAnsi="Calibri Light" w:cs="Calibri Ligh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">
    <w:nsid w:val="0000000D"/>
    <w:multiLevelType w:val="multilevel"/>
    <w:tmpl w:val="0000000D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">
    <w:nsid w:val="00000010"/>
    <w:multiLevelType w:val="multilevel"/>
    <w:tmpl w:val="0000001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0000019"/>
    <w:multiLevelType w:val="singleLevel"/>
    <w:tmpl w:val="00000019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 Light" w:eastAsia="TTE1C8A9A8t00" w:hAnsi="Calibri Light" w:cs="Arial"/>
        <w:sz w:val="22"/>
        <w:szCs w:val="22"/>
      </w:rPr>
    </w:lvl>
  </w:abstractNum>
  <w:abstractNum w:abstractNumId="4">
    <w:nsid w:val="0000001C"/>
    <w:multiLevelType w:val="multilevel"/>
    <w:tmpl w:val="8EF60156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0A297A"/>
    <w:multiLevelType w:val="hybridMultilevel"/>
    <w:tmpl w:val="C1C058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E0556"/>
    <w:multiLevelType w:val="hybridMultilevel"/>
    <w:tmpl w:val="5AA85F66"/>
    <w:lvl w:ilvl="0" w:tplc="5198AE0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D3884"/>
    <w:multiLevelType w:val="hybridMultilevel"/>
    <w:tmpl w:val="098EDD3A"/>
    <w:lvl w:ilvl="0" w:tplc="55A035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6D76C9"/>
    <w:multiLevelType w:val="hybridMultilevel"/>
    <w:tmpl w:val="F59E739A"/>
    <w:lvl w:ilvl="0" w:tplc="2562AC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B5F76"/>
    <w:multiLevelType w:val="hybridMultilevel"/>
    <w:tmpl w:val="5AA85F66"/>
    <w:lvl w:ilvl="0" w:tplc="5198AE0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407E2"/>
    <w:multiLevelType w:val="hybridMultilevel"/>
    <w:tmpl w:val="E4C874F6"/>
    <w:lvl w:ilvl="0" w:tplc="F8440B32">
      <w:start w:val="3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26AF5"/>
    <w:multiLevelType w:val="hybridMultilevel"/>
    <w:tmpl w:val="5AA85F66"/>
    <w:lvl w:ilvl="0" w:tplc="5198AE0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63472"/>
    <w:multiLevelType w:val="hybridMultilevel"/>
    <w:tmpl w:val="5AA85F66"/>
    <w:lvl w:ilvl="0" w:tplc="5198AE0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43F07"/>
    <w:multiLevelType w:val="hybridMultilevel"/>
    <w:tmpl w:val="2AC653AC"/>
    <w:lvl w:ilvl="0" w:tplc="845E7C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E160D1"/>
    <w:multiLevelType w:val="hybridMultilevel"/>
    <w:tmpl w:val="1504A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1C0C6A"/>
    <w:multiLevelType w:val="hybridMultilevel"/>
    <w:tmpl w:val="29F27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15120"/>
    <w:multiLevelType w:val="hybridMultilevel"/>
    <w:tmpl w:val="F030E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B4904"/>
    <w:multiLevelType w:val="hybridMultilevel"/>
    <w:tmpl w:val="5AA85F66"/>
    <w:lvl w:ilvl="0" w:tplc="5198AE0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AF32A7"/>
    <w:multiLevelType w:val="hybridMultilevel"/>
    <w:tmpl w:val="5AA85F66"/>
    <w:lvl w:ilvl="0" w:tplc="5198AE0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D065C"/>
    <w:multiLevelType w:val="hybridMultilevel"/>
    <w:tmpl w:val="5AA85F66"/>
    <w:lvl w:ilvl="0" w:tplc="5198AE0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FD3BBA"/>
    <w:multiLevelType w:val="hybridMultilevel"/>
    <w:tmpl w:val="5AA85F66"/>
    <w:lvl w:ilvl="0" w:tplc="5198AE0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B0B19"/>
    <w:multiLevelType w:val="hybridMultilevel"/>
    <w:tmpl w:val="9A1497D6"/>
    <w:lvl w:ilvl="0" w:tplc="5198AE0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445E8E"/>
    <w:multiLevelType w:val="hybridMultilevel"/>
    <w:tmpl w:val="D1786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46D1B"/>
    <w:multiLevelType w:val="hybridMultilevel"/>
    <w:tmpl w:val="5AA85F66"/>
    <w:lvl w:ilvl="0" w:tplc="5198AE0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DF03B8"/>
    <w:multiLevelType w:val="hybridMultilevel"/>
    <w:tmpl w:val="773CB4CE"/>
    <w:lvl w:ilvl="0" w:tplc="7F488CD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9"/>
  </w:num>
  <w:num w:numId="8">
    <w:abstractNumId w:val="14"/>
  </w:num>
  <w:num w:numId="9">
    <w:abstractNumId w:val="16"/>
  </w:num>
  <w:num w:numId="10">
    <w:abstractNumId w:val="21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2"/>
  </w:num>
  <w:num w:numId="14">
    <w:abstractNumId w:val="5"/>
  </w:num>
  <w:num w:numId="15">
    <w:abstractNumId w:val="15"/>
  </w:num>
  <w:num w:numId="16">
    <w:abstractNumId w:val="6"/>
  </w:num>
  <w:num w:numId="17">
    <w:abstractNumId w:val="12"/>
  </w:num>
  <w:num w:numId="18">
    <w:abstractNumId w:val="11"/>
  </w:num>
  <w:num w:numId="19">
    <w:abstractNumId w:val="18"/>
  </w:num>
  <w:num w:numId="20">
    <w:abstractNumId w:val="20"/>
  </w:num>
  <w:num w:numId="21">
    <w:abstractNumId w:val="9"/>
  </w:num>
  <w:num w:numId="22">
    <w:abstractNumId w:val="17"/>
  </w:num>
  <w:num w:numId="23">
    <w:abstractNumId w:val="23"/>
  </w:num>
  <w:num w:numId="24">
    <w:abstractNumId w:val="7"/>
  </w:num>
  <w:num w:numId="25">
    <w:abstractNumId w:val="1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DF"/>
    <w:rsid w:val="00006A06"/>
    <w:rsid w:val="000160AE"/>
    <w:rsid w:val="00035B1C"/>
    <w:rsid w:val="000560B9"/>
    <w:rsid w:val="000B2CFE"/>
    <w:rsid w:val="000B2F19"/>
    <w:rsid w:val="000E44EB"/>
    <w:rsid w:val="000E6CA0"/>
    <w:rsid w:val="0012720C"/>
    <w:rsid w:val="0013096C"/>
    <w:rsid w:val="0018351E"/>
    <w:rsid w:val="001E4CDC"/>
    <w:rsid w:val="001F50BB"/>
    <w:rsid w:val="0021072C"/>
    <w:rsid w:val="00222023"/>
    <w:rsid w:val="00287448"/>
    <w:rsid w:val="00287859"/>
    <w:rsid w:val="002A5E73"/>
    <w:rsid w:val="002B3019"/>
    <w:rsid w:val="00300C4F"/>
    <w:rsid w:val="00327661"/>
    <w:rsid w:val="0034051B"/>
    <w:rsid w:val="003425B3"/>
    <w:rsid w:val="00376BEE"/>
    <w:rsid w:val="0038011F"/>
    <w:rsid w:val="00393448"/>
    <w:rsid w:val="003C72AD"/>
    <w:rsid w:val="003F59E9"/>
    <w:rsid w:val="004034B5"/>
    <w:rsid w:val="004B6089"/>
    <w:rsid w:val="004C4082"/>
    <w:rsid w:val="004F2203"/>
    <w:rsid w:val="00510C40"/>
    <w:rsid w:val="00514F2E"/>
    <w:rsid w:val="005350FC"/>
    <w:rsid w:val="005358EA"/>
    <w:rsid w:val="005A750B"/>
    <w:rsid w:val="005B08B9"/>
    <w:rsid w:val="005B191A"/>
    <w:rsid w:val="005B51E5"/>
    <w:rsid w:val="0062552A"/>
    <w:rsid w:val="00643D74"/>
    <w:rsid w:val="006473EB"/>
    <w:rsid w:val="00681EA4"/>
    <w:rsid w:val="00694780"/>
    <w:rsid w:val="006B09FD"/>
    <w:rsid w:val="006F244D"/>
    <w:rsid w:val="00706253"/>
    <w:rsid w:val="00710A2C"/>
    <w:rsid w:val="007202AE"/>
    <w:rsid w:val="007E037E"/>
    <w:rsid w:val="007F2241"/>
    <w:rsid w:val="00860D71"/>
    <w:rsid w:val="009450AA"/>
    <w:rsid w:val="009B70F7"/>
    <w:rsid w:val="009C70E4"/>
    <w:rsid w:val="009D13CF"/>
    <w:rsid w:val="00A34D79"/>
    <w:rsid w:val="00A659C4"/>
    <w:rsid w:val="00A779C9"/>
    <w:rsid w:val="00A95DE7"/>
    <w:rsid w:val="00AC3A49"/>
    <w:rsid w:val="00AC4FDB"/>
    <w:rsid w:val="00AD6478"/>
    <w:rsid w:val="00B3680C"/>
    <w:rsid w:val="00B75F8B"/>
    <w:rsid w:val="00B82970"/>
    <w:rsid w:val="00B91637"/>
    <w:rsid w:val="00BB1AEA"/>
    <w:rsid w:val="00C30516"/>
    <w:rsid w:val="00C63D0A"/>
    <w:rsid w:val="00C74BB3"/>
    <w:rsid w:val="00CA43A8"/>
    <w:rsid w:val="00CE195F"/>
    <w:rsid w:val="00D4061C"/>
    <w:rsid w:val="00D44466"/>
    <w:rsid w:val="00D45262"/>
    <w:rsid w:val="00D70B60"/>
    <w:rsid w:val="00D936C3"/>
    <w:rsid w:val="00DC27E7"/>
    <w:rsid w:val="00DD0B3B"/>
    <w:rsid w:val="00DF1AA3"/>
    <w:rsid w:val="00E013C4"/>
    <w:rsid w:val="00E0691D"/>
    <w:rsid w:val="00E25573"/>
    <w:rsid w:val="00E305FF"/>
    <w:rsid w:val="00E42DE5"/>
    <w:rsid w:val="00E66E68"/>
    <w:rsid w:val="00E67028"/>
    <w:rsid w:val="00E675B9"/>
    <w:rsid w:val="00E76D8B"/>
    <w:rsid w:val="00E82AB7"/>
    <w:rsid w:val="00EC6E5D"/>
    <w:rsid w:val="00ED6621"/>
    <w:rsid w:val="00ED6683"/>
    <w:rsid w:val="00EE2B36"/>
    <w:rsid w:val="00F1055A"/>
    <w:rsid w:val="00F11ACD"/>
    <w:rsid w:val="00F56CA5"/>
    <w:rsid w:val="00F60D05"/>
    <w:rsid w:val="00F800D4"/>
    <w:rsid w:val="00F848FB"/>
    <w:rsid w:val="00FA1B49"/>
    <w:rsid w:val="00FA3DE9"/>
    <w:rsid w:val="00FC34DF"/>
    <w:rsid w:val="00FD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4DF"/>
  </w:style>
  <w:style w:type="paragraph" w:styleId="Stopka">
    <w:name w:val="footer"/>
    <w:basedOn w:val="Normalny"/>
    <w:link w:val="StopkaZnak"/>
    <w:uiPriority w:val="99"/>
    <w:unhideWhenUsed/>
    <w:rsid w:val="00FC3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4DF"/>
  </w:style>
  <w:style w:type="paragraph" w:styleId="Akapitzlist">
    <w:name w:val="List Paragraph"/>
    <w:basedOn w:val="Normalny"/>
    <w:uiPriority w:val="34"/>
    <w:qFormat/>
    <w:rsid w:val="0018351E"/>
    <w:pPr>
      <w:ind w:left="720"/>
      <w:contextualSpacing/>
    </w:pPr>
  </w:style>
  <w:style w:type="table" w:styleId="Tabela-Siatka">
    <w:name w:val="Table Grid"/>
    <w:basedOn w:val="Standardowy"/>
    <w:uiPriority w:val="39"/>
    <w:rsid w:val="00340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2AD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2AD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C72AD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01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81EA4"/>
    <w:pPr>
      <w:widowControl w:val="0"/>
      <w:autoSpaceDE w:val="0"/>
      <w:autoSpaceDN w:val="0"/>
      <w:adjustRightInd w:val="0"/>
      <w:spacing w:after="0" w:line="240" w:lineRule="auto"/>
    </w:pPr>
    <w:rPr>
      <w:rFonts w:ascii="BABIJB+TimesNewRoman,Bold" w:eastAsia="Times New Roman" w:hAnsi="BABIJB+TimesNewRoman,Bold" w:cs="BABIJB+TimesNewRoman,Bold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4DF"/>
  </w:style>
  <w:style w:type="paragraph" w:styleId="Stopka">
    <w:name w:val="footer"/>
    <w:basedOn w:val="Normalny"/>
    <w:link w:val="StopkaZnak"/>
    <w:uiPriority w:val="99"/>
    <w:unhideWhenUsed/>
    <w:rsid w:val="00FC3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4DF"/>
  </w:style>
  <w:style w:type="paragraph" w:styleId="Akapitzlist">
    <w:name w:val="List Paragraph"/>
    <w:basedOn w:val="Normalny"/>
    <w:uiPriority w:val="34"/>
    <w:qFormat/>
    <w:rsid w:val="0018351E"/>
    <w:pPr>
      <w:ind w:left="720"/>
      <w:contextualSpacing/>
    </w:pPr>
  </w:style>
  <w:style w:type="table" w:styleId="Tabela-Siatka">
    <w:name w:val="Table Grid"/>
    <w:basedOn w:val="Standardowy"/>
    <w:uiPriority w:val="39"/>
    <w:rsid w:val="00340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2AD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2AD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C72AD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01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81EA4"/>
    <w:pPr>
      <w:widowControl w:val="0"/>
      <w:autoSpaceDE w:val="0"/>
      <w:autoSpaceDN w:val="0"/>
      <w:adjustRightInd w:val="0"/>
      <w:spacing w:after="0" w:line="240" w:lineRule="auto"/>
    </w:pPr>
    <w:rPr>
      <w:rFonts w:ascii="BABIJB+TimesNewRoman,Bold" w:eastAsia="Times New Roman" w:hAnsi="BABIJB+TimesNewRoman,Bold" w:cs="BABIJB+TimesNewRoman,Bold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1165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Jaroszewska</dc:creator>
  <cp:keywords/>
  <dc:description/>
  <cp:lastModifiedBy>Gabriela Jaroszewska</cp:lastModifiedBy>
  <cp:revision>90</cp:revision>
  <dcterms:created xsi:type="dcterms:W3CDTF">2017-09-22T15:25:00Z</dcterms:created>
  <dcterms:modified xsi:type="dcterms:W3CDTF">2018-12-11T12:38:00Z</dcterms:modified>
</cp:coreProperties>
</file>