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29F0" w14:textId="77777777"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14:paraId="12969DC1" w14:textId="77777777" w:rsid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OFERTA – FORMULARZ OFERTOWY</w:t>
      </w:r>
      <w:r w:rsidR="00327661">
        <w:rPr>
          <w:rFonts w:ascii="Calibri Light" w:eastAsia="Times New Roman" w:hAnsi="Calibri Light" w:cs="Arial"/>
          <w:b/>
          <w:lang w:eastAsia="zh-CN"/>
        </w:rPr>
        <w:t xml:space="preserve"> </w:t>
      </w:r>
    </w:p>
    <w:p w14:paraId="372EA61E" w14:textId="77777777" w:rsidR="000E44EB" w:rsidRP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703"/>
      </w:tblGrid>
      <w:tr w:rsidR="00FC34DF" w:rsidRPr="00FC34DF" w14:paraId="12DF9D28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AD2A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22AAEF43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Nazwa Wykonawcy: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B05D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75C0FDAE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B1F1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41633D0C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Siedziba:</w:t>
            </w:r>
          </w:p>
          <w:p w14:paraId="1729CEAD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(kod, miejscowość, ulica, nr budynku, nr lokalu)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A1B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4175DD09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EE2E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754E18D3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REGON: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46BF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706C00DD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7F54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57FAAA48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NIP: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7428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68A9BF0C" w14:textId="77777777" w:rsidTr="00B82970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6A126C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5251A80D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telefonu: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8ED71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34051B" w:rsidRPr="00FC34DF" w14:paraId="71414341" w14:textId="77777777" w:rsidTr="00B8297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15A3" w14:textId="77777777" w:rsidR="0034051B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1E31E5BC" w14:textId="77777777" w:rsidR="0034051B" w:rsidRPr="00FC34DF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Nr faksu: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16C3" w14:textId="77777777" w:rsidR="0034051B" w:rsidRPr="00FC34DF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6FE2B6FD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FDBC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66BC0F81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rachunku bankowego: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AB97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14:paraId="7159C22F" w14:textId="77777777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00C4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0D915EF6" w14:textId="77777777"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Adres e-mail: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AB3B" w14:textId="77777777"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14:paraId="1B7B776B" w14:textId="77777777"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p w14:paraId="6AA0FE8A" w14:textId="77777777"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Wykaz i opis udzielonych pełnomocnictw do niniejszego postępowania:</w:t>
      </w:r>
    </w:p>
    <w:p w14:paraId="3D51D697" w14:textId="77777777"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…………………………………………….............................…………………………………………………………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…………………………..</w:t>
      </w:r>
    </w:p>
    <w:p w14:paraId="07A22C43" w14:textId="77777777"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……………………….</w:t>
      </w: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…………………………………………...........................………………………………….…...</w:t>
      </w:r>
    </w:p>
    <w:p w14:paraId="7388ABCD" w14:textId="77777777" w:rsidR="00FC34DF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W przypadku złożenia oferty przez konsorcjum (oferta wspólna składana przez kilku</w:t>
      </w:r>
      <w:r>
        <w:rPr>
          <w:rFonts w:ascii="Calibri Light" w:eastAsia="Times New Roman" w:hAnsi="Calibri Light" w:cs="Arial"/>
          <w:lang w:eastAsia="zh-CN"/>
        </w:rPr>
        <w:t xml:space="preserve"> wykonawców) w </w:t>
      </w:r>
      <w:r w:rsidRPr="000E44EB">
        <w:rPr>
          <w:rFonts w:ascii="Calibri Light" w:eastAsia="Times New Roman" w:hAnsi="Calibri Light" w:cs="Arial"/>
          <w:lang w:eastAsia="zh-CN"/>
        </w:rPr>
        <w:t>górnej części wypełnia ją „lider”/wykonawca, ustanowiony jako</w:t>
      </w:r>
      <w:r>
        <w:rPr>
          <w:rFonts w:ascii="Calibri Light" w:eastAsia="Times New Roman" w:hAnsi="Calibri Light" w:cs="Arial"/>
          <w:lang w:eastAsia="zh-CN"/>
        </w:rPr>
        <w:t xml:space="preserve"> </w:t>
      </w:r>
      <w:r w:rsidRPr="000E44EB">
        <w:rPr>
          <w:rFonts w:ascii="Calibri Light" w:eastAsia="Times New Roman" w:hAnsi="Calibri Light" w:cs="Arial"/>
          <w:lang w:eastAsia="zh-CN"/>
        </w:rPr>
        <w:t>pełnomocnik. Poniżej zaś obowiązkowo należy wypełnić niniejsze zestawienie identyfikujące</w:t>
      </w:r>
      <w:r>
        <w:rPr>
          <w:rFonts w:ascii="Calibri Light" w:eastAsia="Times New Roman" w:hAnsi="Calibri Light" w:cs="Arial"/>
          <w:lang w:eastAsia="zh-CN"/>
        </w:rPr>
        <w:t xml:space="preserve"> </w:t>
      </w:r>
      <w:r w:rsidRPr="000E44EB">
        <w:rPr>
          <w:rFonts w:ascii="Calibri Light" w:eastAsia="Times New Roman" w:hAnsi="Calibri Light" w:cs="Arial"/>
          <w:lang w:eastAsia="zh-CN"/>
        </w:rPr>
        <w:t>pozostałych wykonawców.</w:t>
      </w:r>
    </w:p>
    <w:p w14:paraId="5D33D0C8" w14:textId="77777777"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4196"/>
        <w:gridCol w:w="4389"/>
      </w:tblGrid>
      <w:tr w:rsidR="000E44EB" w14:paraId="390CE844" w14:textId="77777777" w:rsidTr="000E44EB">
        <w:tc>
          <w:tcPr>
            <w:tcW w:w="477" w:type="dxa"/>
          </w:tcPr>
          <w:p w14:paraId="27DD657F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38B6EA2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Wykonawca w konsorcjum (oferta wspólna) nazwa firmy</w:t>
            </w:r>
          </w:p>
        </w:tc>
        <w:tc>
          <w:tcPr>
            <w:tcW w:w="4389" w:type="dxa"/>
          </w:tcPr>
          <w:p w14:paraId="47203137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Dane identyfikujące – adres, nr dokumentu rejestrowego, NIP, REGON</w:t>
            </w:r>
          </w:p>
        </w:tc>
      </w:tr>
      <w:tr w:rsidR="000E44EB" w14:paraId="48124F1E" w14:textId="77777777" w:rsidTr="000E44EB">
        <w:tc>
          <w:tcPr>
            <w:tcW w:w="477" w:type="dxa"/>
          </w:tcPr>
          <w:p w14:paraId="3F375803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14:paraId="493846BA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14:paraId="0EFE2D08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0E44EB" w14:paraId="0BEB32B3" w14:textId="77777777" w:rsidTr="000E44EB">
        <w:tc>
          <w:tcPr>
            <w:tcW w:w="477" w:type="dxa"/>
          </w:tcPr>
          <w:p w14:paraId="0172091E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14:paraId="0ED487DD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14:paraId="0A6CD31A" w14:textId="77777777"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14:paraId="5904B93B" w14:textId="77777777"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</w:p>
    <w:p w14:paraId="2542F778" w14:textId="77777777"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W przypadku oferty składanej przez konsorcjum 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w pozycji „nazwa Wykonawcy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” Wykonawca wpisuje nazwę konsorcjum i nazwę pełnomocnika, w pozostałych pozycjach dotyczących „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Siedziby”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 - dane Pełnomocnika konsorcjum. W przypadku oferty wspólnej (konsorcjum) należy także wypełnić zestawienie tabelaryczne wskazując pełne nazwy wykonawców i ich adresy.</w:t>
      </w:r>
    </w:p>
    <w:p w14:paraId="151C8F76" w14:textId="77777777" w:rsidR="000E44EB" w:rsidRP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</w:p>
    <w:p w14:paraId="03B865AE" w14:textId="77777777" w:rsidR="00FC34DF" w:rsidRDefault="00FC34DF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Arial"/>
          <w:b/>
          <w:lang w:eastAsia="zh-CN"/>
        </w:rPr>
        <w:t>Niniejszym składamy ofertę w postępowaniu o udzielenie zamówienia publicznego w trybie przetargu nieograniczonego na:</w:t>
      </w:r>
    </w:p>
    <w:p w14:paraId="54218672" w14:textId="77777777" w:rsidR="00F800D4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14:paraId="252FB322" w14:textId="77777777" w:rsidR="00F800D4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14:paraId="31F7F286" w14:textId="77777777" w:rsidR="00F800D4" w:rsidRPr="00FC34DF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i/>
          <w:iCs/>
          <w:lang w:eastAsia="zh-CN"/>
        </w:rPr>
      </w:pPr>
    </w:p>
    <w:p w14:paraId="101FC9FC" w14:textId="77777777" w:rsidR="007E037E" w:rsidRPr="007E037E" w:rsidRDefault="007E037E" w:rsidP="007E03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</w:p>
    <w:p w14:paraId="2E949114" w14:textId="77777777" w:rsidR="00706253" w:rsidRDefault="007E037E" w:rsidP="007062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 w:rsidRPr="007E037E">
        <w:rPr>
          <w:rFonts w:ascii="Calibri Light" w:eastAsia="Times New Roman" w:hAnsi="Calibri Light" w:cs="Arial"/>
          <w:b/>
          <w:bCs/>
          <w:iCs/>
          <w:lang w:eastAsia="zh-CN"/>
        </w:rPr>
        <w:t xml:space="preserve">Sukcesywna dostawa artykułów spożywczych dla potrzeb </w:t>
      </w:r>
    </w:p>
    <w:p w14:paraId="148E7F84" w14:textId="77777777" w:rsidR="00706253" w:rsidRPr="00706253" w:rsidRDefault="00EE2B36" w:rsidP="007062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>
        <w:rPr>
          <w:rFonts w:ascii="Calibri Light" w:eastAsia="Times New Roman" w:hAnsi="Calibri Light" w:cs="Arial"/>
          <w:b/>
          <w:bCs/>
          <w:iCs/>
          <w:lang w:eastAsia="zh-CN"/>
        </w:rPr>
        <w:t>Zespołu Szkół w Jasienicy</w:t>
      </w:r>
    </w:p>
    <w:p w14:paraId="39BE96DD" w14:textId="77777777" w:rsidR="00681EA4" w:rsidRDefault="00681EA4" w:rsidP="00681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</w:p>
    <w:p w14:paraId="5FAE60B1" w14:textId="77777777" w:rsidR="00F800D4" w:rsidRPr="00F800D4" w:rsidRDefault="00F800D4" w:rsidP="00F800D4">
      <w:pPr>
        <w:pStyle w:val="Default"/>
        <w:tabs>
          <w:tab w:val="left" w:pos="284"/>
        </w:tabs>
        <w:spacing w:line="276" w:lineRule="auto"/>
        <w:ind w:left="3240"/>
        <w:rPr>
          <w:rFonts w:ascii="Calibri Light" w:hAnsi="Calibri Light"/>
        </w:rPr>
      </w:pPr>
    </w:p>
    <w:p w14:paraId="3FC06049" w14:textId="77777777" w:rsidR="00681EA4" w:rsidRPr="004C4082" w:rsidRDefault="009B70F7" w:rsidP="00F800D4">
      <w:pPr>
        <w:pStyle w:val="Default"/>
        <w:numPr>
          <w:ilvl w:val="3"/>
          <w:numId w:val="25"/>
        </w:numPr>
        <w:tabs>
          <w:tab w:val="left" w:pos="284"/>
        </w:tabs>
        <w:spacing w:line="276" w:lineRule="auto"/>
        <w:ind w:hanging="3240"/>
        <w:jc w:val="both"/>
        <w:rPr>
          <w:rFonts w:ascii="Calibri Light" w:hAnsi="Calibri Light"/>
        </w:rPr>
      </w:pPr>
      <w:r>
        <w:rPr>
          <w:rFonts w:ascii="Calibri Light" w:hAnsi="Calibri Light" w:cs="Arial"/>
          <w:color w:val="auto"/>
          <w:sz w:val="22"/>
          <w:szCs w:val="22"/>
        </w:rPr>
        <w:t>Zobowiązuję się zrealizować przedmiot zamówienia za cenę ryczałtową w wysokości:</w:t>
      </w:r>
    </w:p>
    <w:p w14:paraId="523A9F45" w14:textId="77777777" w:rsidR="004C4082" w:rsidRPr="004C4082" w:rsidRDefault="004C4082" w:rsidP="004C4082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  <w:r w:rsidRPr="004C4082">
        <w:rPr>
          <w:rFonts w:ascii="Calibri Light" w:hAnsi="Calibri Light" w:cs="Arial"/>
          <w:color w:val="auto"/>
          <w:sz w:val="22"/>
          <w:szCs w:val="22"/>
        </w:rPr>
        <w:t>Uzupełnić pole tabeli odpowiednio dla części, na którą Wykonawca składa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4C4082" w14:paraId="3959E61D" w14:textId="77777777" w:rsidTr="009C70E4">
        <w:tc>
          <w:tcPr>
            <w:tcW w:w="4503" w:type="dxa"/>
          </w:tcPr>
          <w:p w14:paraId="2DFCF03C" w14:textId="77777777" w:rsidR="009C70E4" w:rsidRDefault="009C70E4" w:rsidP="004C4082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5B99034A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18201164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2147E533" w14:textId="77777777" w:rsidR="004C4082" w:rsidRPr="004C4082" w:rsidRDefault="004C4082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 w:rsidRPr="004C4082">
              <w:rPr>
                <w:rFonts w:ascii="Calibri Light" w:eastAsia="Arial Unicode MS" w:hAnsi="Calibri Light" w:cs="Calibri Light"/>
                <w:b/>
                <w:lang w:eastAsia="zh-CN"/>
              </w:rPr>
              <w:t>CZĘŚĆ 1</w:t>
            </w:r>
          </w:p>
          <w:p w14:paraId="5E308E06" w14:textId="77777777" w:rsidR="004C4082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produktów zwierzęcych, mięso i produkty mięsne</w:t>
            </w:r>
          </w:p>
        </w:tc>
        <w:tc>
          <w:tcPr>
            <w:tcW w:w="4709" w:type="dxa"/>
          </w:tcPr>
          <w:p w14:paraId="07C55460" w14:textId="77777777" w:rsidR="00D936C3" w:rsidRDefault="00D936C3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38429256" w14:textId="77777777"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6CF4AE34" w14:textId="77777777"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01CBED3E" w14:textId="77777777"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075909D1" w14:textId="77777777"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7DDA436F" w14:textId="77777777"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48DDA759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5B3851F6" w14:textId="77777777" w:rsidTr="00D96DD1">
        <w:tc>
          <w:tcPr>
            <w:tcW w:w="4503" w:type="dxa"/>
          </w:tcPr>
          <w:p w14:paraId="7A69DFBD" w14:textId="77777777"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4AB950C4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425C59D4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2</w:t>
            </w:r>
          </w:p>
          <w:p w14:paraId="6BEEDFB2" w14:textId="77777777"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produktów mleczarskich</w:t>
            </w:r>
          </w:p>
        </w:tc>
        <w:tc>
          <w:tcPr>
            <w:tcW w:w="4709" w:type="dxa"/>
          </w:tcPr>
          <w:p w14:paraId="4608AD05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55E26E4F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6AAEB034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4AAA9D1F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0E5A8D20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42E4B674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1AAD31B2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0FCB9B5A" w14:textId="77777777" w:rsidTr="00D96DD1">
        <w:tc>
          <w:tcPr>
            <w:tcW w:w="4503" w:type="dxa"/>
          </w:tcPr>
          <w:p w14:paraId="01583FA7" w14:textId="77777777"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318E8FCF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452FBD22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5377AAE3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3</w:t>
            </w:r>
          </w:p>
          <w:p w14:paraId="30E3AD6B" w14:textId="77777777" w:rsidR="009C70E4" w:rsidRPr="002033CD" w:rsidRDefault="003F59E9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produktów mrożonych</w:t>
            </w:r>
          </w:p>
        </w:tc>
        <w:tc>
          <w:tcPr>
            <w:tcW w:w="4709" w:type="dxa"/>
          </w:tcPr>
          <w:p w14:paraId="2980AB61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483B62FB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2951209C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285CC9F4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0ABC61D9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78026AE4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11137C2D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42B4FE60" w14:textId="77777777" w:rsidTr="00D96DD1">
        <w:tc>
          <w:tcPr>
            <w:tcW w:w="4503" w:type="dxa"/>
          </w:tcPr>
          <w:p w14:paraId="338F91D5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25DA56CC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4</w:t>
            </w:r>
          </w:p>
          <w:p w14:paraId="44408F59" w14:textId="77777777" w:rsidR="009C70E4" w:rsidRPr="002033CD" w:rsidRDefault="003F59E9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pieczywa i wyrobów ciastkarskich</w:t>
            </w:r>
          </w:p>
        </w:tc>
        <w:tc>
          <w:tcPr>
            <w:tcW w:w="4709" w:type="dxa"/>
          </w:tcPr>
          <w:p w14:paraId="7BC82EDB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49BA8C7B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14AC2D84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2C5AEAD5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36EFCAF7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284A3A8D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348F89D5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111071F2" w14:textId="77777777" w:rsidTr="00D96DD1">
        <w:tc>
          <w:tcPr>
            <w:tcW w:w="4503" w:type="dxa"/>
          </w:tcPr>
          <w:p w14:paraId="01A78BDF" w14:textId="77777777"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13AD952C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05408471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5</w:t>
            </w:r>
          </w:p>
          <w:p w14:paraId="17259EA9" w14:textId="77777777" w:rsidR="009C70E4" w:rsidRPr="002033CD" w:rsidRDefault="003F59E9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różnych</w:t>
            </w:r>
            <w:r w:rsidR="00F1055A" w:rsidRPr="00323B17">
              <w:rPr>
                <w:rFonts w:ascii="Calibri Light" w:eastAsia="Arial Unicode MS" w:hAnsi="Calibri Light" w:cs="Calibri Light"/>
                <w:lang w:eastAsia="zh-CN"/>
              </w:rPr>
              <w:t xml:space="preserve"> produkt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ów garmażeryjnych</w:t>
            </w:r>
          </w:p>
        </w:tc>
        <w:tc>
          <w:tcPr>
            <w:tcW w:w="4709" w:type="dxa"/>
          </w:tcPr>
          <w:p w14:paraId="19446CB0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710A4901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329FA23D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311FCB90" w14:textId="77777777" w:rsidR="00D936C3" w:rsidRDefault="00D936C3" w:rsidP="00D936C3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2BD11F24" w14:textId="77777777" w:rsidR="00D936C3" w:rsidRDefault="00D936C3" w:rsidP="00D936C3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10A47B07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3EEFFF72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31429258" w14:textId="77777777" w:rsidTr="00D96DD1">
        <w:tc>
          <w:tcPr>
            <w:tcW w:w="4503" w:type="dxa"/>
          </w:tcPr>
          <w:p w14:paraId="18278A8A" w14:textId="77777777"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3FFA869B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090AC42D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7D1499FB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6</w:t>
            </w:r>
          </w:p>
          <w:p w14:paraId="1A6435C3" w14:textId="77777777" w:rsidR="009C70E4" w:rsidRPr="002033CD" w:rsidRDefault="00F1055A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różnych</w:t>
            </w:r>
            <w:r w:rsidRPr="00323B17">
              <w:rPr>
                <w:rFonts w:ascii="Calibri Light" w:eastAsia="Arial Unicode MS" w:hAnsi="Calibri Light" w:cs="Calibri Light"/>
                <w:lang w:eastAsia="zh-CN"/>
              </w:rPr>
              <w:t xml:space="preserve"> produkt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ów spożywczych</w:t>
            </w:r>
            <w:r w:rsidRPr="00323B17">
              <w:rPr>
                <w:rFonts w:ascii="Calibri Light" w:eastAsia="Arial Unicode MS" w:hAnsi="Calibri Light" w:cs="Calibri Light"/>
                <w:lang w:eastAsia="zh-CN"/>
              </w:rPr>
              <w:t>, oleje, soki, produkty przemiału ziarna, napoje</w:t>
            </w:r>
          </w:p>
        </w:tc>
        <w:tc>
          <w:tcPr>
            <w:tcW w:w="4709" w:type="dxa"/>
          </w:tcPr>
          <w:p w14:paraId="116F2BD2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70F0D0AE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6182A8A8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6C8D2233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7D65F150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4AE794C1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61F518D4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14:paraId="0E494C76" w14:textId="77777777" w:rsidTr="00D96DD1">
        <w:tc>
          <w:tcPr>
            <w:tcW w:w="4503" w:type="dxa"/>
          </w:tcPr>
          <w:p w14:paraId="12C65536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5DBFA413" w14:textId="77777777"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14:paraId="1C06543B" w14:textId="77777777"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7</w:t>
            </w:r>
          </w:p>
          <w:p w14:paraId="39DA216B" w14:textId="77777777" w:rsidR="009C70E4" w:rsidRPr="002033CD" w:rsidRDefault="00F1055A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>
              <w:rPr>
                <w:rFonts w:ascii="Calibri Light" w:eastAsia="Arial Unicode MS" w:hAnsi="Calibri Light" w:cs="Calibri Light"/>
                <w:lang w:eastAsia="zh-CN"/>
              </w:rPr>
              <w:t>dostawa warzyw i owoców oraz produktów podobnych</w:t>
            </w:r>
          </w:p>
        </w:tc>
        <w:tc>
          <w:tcPr>
            <w:tcW w:w="4709" w:type="dxa"/>
          </w:tcPr>
          <w:p w14:paraId="0040D261" w14:textId="77777777"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14:paraId="51D371CF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14:paraId="37C1F03D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262A1473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VAT ……%, w kwocie ……………………………….</w:t>
            </w:r>
          </w:p>
          <w:p w14:paraId="375F53C6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14:paraId="5F1D9E28" w14:textId="77777777"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14:paraId="2D06FBDF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p w14:paraId="7FF96BE8" w14:textId="77777777"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p w14:paraId="1EAD9194" w14:textId="77777777" w:rsidR="001F50BB" w:rsidRPr="004C4082" w:rsidRDefault="001F50BB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 xml:space="preserve">Oświadczamy, że </w:t>
      </w:r>
      <w:r w:rsidR="007E037E">
        <w:rPr>
          <w:rFonts w:ascii="Calibri Light" w:hAnsi="Calibri Light"/>
        </w:rPr>
        <w:t>dostawę specjalną zrealizujemy w ciągu:</w:t>
      </w:r>
    </w:p>
    <w:p w14:paraId="03B69CA2" w14:textId="5FD48F10" w:rsid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  <w:r w:rsidRPr="004C4082">
        <w:rPr>
          <w:rFonts w:ascii="Calibri Light" w:hAnsi="Calibri Light" w:cs="Times New Roman"/>
          <w:sz w:val="20"/>
        </w:rPr>
        <w:t>Uzupełnić odpowiednio dla części, na którą Wykonawca składa ofertę</w:t>
      </w:r>
      <w:r w:rsidR="00584027">
        <w:rPr>
          <w:rFonts w:ascii="Calibri Light" w:hAnsi="Calibri Light" w:cs="Times New Roman"/>
          <w:sz w:val="20"/>
        </w:rPr>
        <w:t xml:space="preserve"> zgodnie z SIWZ</w:t>
      </w:r>
    </w:p>
    <w:p w14:paraId="0FA3995E" w14:textId="77777777" w:rsidR="004C4082" w:rsidRP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</w:p>
    <w:p w14:paraId="123F6C90" w14:textId="123E2ECD"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1</w:t>
      </w:r>
      <w:r>
        <w:rPr>
          <w:rFonts w:ascii="Calibri Light" w:hAnsi="Calibri Light"/>
        </w:rPr>
        <w:t xml:space="preserve"> –</w:t>
      </w:r>
      <w:r w:rsidR="00584027">
        <w:rPr>
          <w:rFonts w:ascii="Calibri Light" w:hAnsi="Calibri Light"/>
        </w:rPr>
        <w:t xml:space="preserve"> do ….</w:t>
      </w:r>
      <w:r>
        <w:rPr>
          <w:rFonts w:ascii="Calibri Light" w:hAnsi="Calibri Light"/>
        </w:rPr>
        <w:t>. godz.</w:t>
      </w:r>
      <w:r w:rsidR="00584027">
        <w:rPr>
          <w:rFonts w:ascii="Calibri Light" w:hAnsi="Calibri Light"/>
        </w:rPr>
        <w:t xml:space="preserve"> …. min.</w:t>
      </w:r>
    </w:p>
    <w:p w14:paraId="263499BE" w14:textId="21E7A6E0"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2</w:t>
      </w:r>
      <w:r w:rsidR="007E037E">
        <w:rPr>
          <w:rFonts w:ascii="Calibri Light" w:hAnsi="Calibri Light"/>
        </w:rPr>
        <w:t xml:space="preserve"> – </w:t>
      </w:r>
      <w:r w:rsidR="00584027">
        <w:rPr>
          <w:rFonts w:ascii="Calibri Light" w:hAnsi="Calibri Light"/>
        </w:rPr>
        <w:t>do ….. godz. …. min.</w:t>
      </w:r>
    </w:p>
    <w:p w14:paraId="4AFAE829" w14:textId="5B68F9FD"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3</w:t>
      </w:r>
      <w:r w:rsidR="007E037E">
        <w:rPr>
          <w:rFonts w:ascii="Calibri Light" w:hAnsi="Calibri Light"/>
        </w:rPr>
        <w:t xml:space="preserve"> – </w:t>
      </w:r>
      <w:r w:rsidR="00584027">
        <w:rPr>
          <w:rFonts w:ascii="Calibri Light" w:hAnsi="Calibri Light"/>
        </w:rPr>
        <w:t>do ….. godz. …. min.</w:t>
      </w:r>
    </w:p>
    <w:p w14:paraId="16A95A71" w14:textId="01E5F523"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4</w:t>
      </w:r>
      <w:r w:rsidR="007E037E">
        <w:rPr>
          <w:rFonts w:ascii="Calibri Light" w:hAnsi="Calibri Light"/>
        </w:rPr>
        <w:t xml:space="preserve"> – </w:t>
      </w:r>
      <w:r w:rsidR="00584027">
        <w:rPr>
          <w:rFonts w:ascii="Calibri Light" w:hAnsi="Calibri Light"/>
        </w:rPr>
        <w:t>do ….. godz. …. min.</w:t>
      </w:r>
    </w:p>
    <w:p w14:paraId="79FF69F4" w14:textId="04F8B92C"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5</w:t>
      </w:r>
      <w:r w:rsidR="007E037E">
        <w:rPr>
          <w:rFonts w:ascii="Calibri Light" w:hAnsi="Calibri Light"/>
        </w:rPr>
        <w:t xml:space="preserve"> – </w:t>
      </w:r>
      <w:r w:rsidR="00584027">
        <w:rPr>
          <w:rFonts w:ascii="Calibri Light" w:hAnsi="Calibri Light"/>
        </w:rPr>
        <w:t>do ….. godz. …. min.</w:t>
      </w:r>
    </w:p>
    <w:p w14:paraId="5690ABBA" w14:textId="5AE4FA46"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 – </w:t>
      </w:r>
      <w:r w:rsidR="00584027">
        <w:rPr>
          <w:rFonts w:ascii="Calibri Light" w:hAnsi="Calibri Light"/>
        </w:rPr>
        <w:t>do ….. godz. …. min.</w:t>
      </w:r>
    </w:p>
    <w:p w14:paraId="0718E29A" w14:textId="5BEF958E"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 – </w:t>
      </w:r>
      <w:r w:rsidR="00584027">
        <w:rPr>
          <w:rFonts w:ascii="Calibri Light" w:hAnsi="Calibri Light"/>
        </w:rPr>
        <w:t>do ….. godz. …. min.</w:t>
      </w:r>
    </w:p>
    <w:p w14:paraId="60B9F43A" w14:textId="77777777" w:rsidR="007E037E" w:rsidRPr="009B70F7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</w:rPr>
      </w:pPr>
    </w:p>
    <w:p w14:paraId="58DB3D72" w14:textId="77777777" w:rsidR="001F50BB" w:rsidRPr="00E013C4" w:rsidRDefault="00F800D4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>Oświadc</w:t>
      </w:r>
      <w:r w:rsidR="007E037E">
        <w:rPr>
          <w:rFonts w:ascii="Calibri Light" w:hAnsi="Calibri Light"/>
        </w:rPr>
        <w:t>zamy, że zrealizujemy zamówie</w:t>
      </w:r>
      <w:r w:rsidR="004C4082">
        <w:rPr>
          <w:rFonts w:ascii="Calibri Light" w:hAnsi="Calibri Light"/>
        </w:rPr>
        <w:t>nia w wymaganym w SIWZ okresie</w:t>
      </w:r>
      <w:r w:rsidR="007A01F5">
        <w:rPr>
          <w:rFonts w:ascii="Calibri Light" w:hAnsi="Calibri Light"/>
        </w:rPr>
        <w:t xml:space="preserve"> od 02.01.2020 r. do 31.12.2020 </w:t>
      </w:r>
      <w:r w:rsidR="007E037E">
        <w:rPr>
          <w:rFonts w:ascii="Calibri Light" w:hAnsi="Calibri Light"/>
        </w:rPr>
        <w:t>r.</w:t>
      </w:r>
    </w:p>
    <w:p w14:paraId="6DD1193A" w14:textId="77777777"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Calibri Light"/>
          <w:lang w:eastAsia="zh-CN"/>
        </w:rPr>
        <w:t>Oświadczamy, że zapoznaliśmy się ze specyfikacją istotnych warunków zamówienia</w:t>
      </w:r>
      <w:r w:rsidR="00F800D4" w:rsidRPr="001F50BB">
        <w:rPr>
          <w:rFonts w:ascii="Calibri Light" w:eastAsia="Times New Roman" w:hAnsi="Calibri Light" w:cs="Calibri Light"/>
          <w:lang w:eastAsia="zh-CN"/>
        </w:rPr>
        <w:t xml:space="preserve"> wraz ze wszystkimi załącznikami oraz zmianami –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nie wnosimy do niej zastrzeżeń oraz zdobyłem/zdobyliśmy informacje konieczne do przygotowania oferty.</w:t>
      </w:r>
    </w:p>
    <w:p w14:paraId="09C1A59C" w14:textId="77777777"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>Oświadczamy, że uważamy się za związanych niniejszą ofertą na czas wskazany w Specyfikacji Istotnych Warunków Zamówienia - przez okres 30 dni.</w:t>
      </w:r>
    </w:p>
    <w:p w14:paraId="64FAF590" w14:textId="77777777" w:rsidR="001F50BB" w:rsidRPr="00B91637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 xml:space="preserve">Oświadczamy, </w:t>
      </w:r>
      <w:r w:rsidR="00F800D4" w:rsidRPr="001F50BB">
        <w:rPr>
          <w:rFonts w:ascii="Calibri Light" w:eastAsia="Times New Roman" w:hAnsi="Calibri Light" w:cs="Calibri Light"/>
          <w:lang w:eastAsia="zh-CN"/>
        </w:rPr>
        <w:t>że akceptujemy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</w:t>
      </w:r>
      <w:r w:rsidR="00681EA4" w:rsidRPr="001F50BB">
        <w:rPr>
          <w:rFonts w:ascii="Calibri Light" w:eastAsia="Times New Roman" w:hAnsi="Calibri Light" w:cs="Calibri Light"/>
          <w:lang w:eastAsia="zh-CN"/>
        </w:rPr>
        <w:t>wzór umo</w:t>
      </w:r>
      <w:r w:rsidR="007E037E">
        <w:rPr>
          <w:rFonts w:ascii="Calibri Light" w:eastAsia="Times New Roman" w:hAnsi="Calibri Light" w:cs="Calibri Light"/>
          <w:lang w:eastAsia="zh-CN"/>
        </w:rPr>
        <w:t>wy, który stanowi załącznik nr 1</w:t>
      </w:r>
      <w:r w:rsidR="00A779C9" w:rsidRPr="001F50BB">
        <w:rPr>
          <w:rFonts w:ascii="Calibri Light" w:eastAsia="Times New Roman" w:hAnsi="Calibri Light" w:cs="Calibri Light"/>
          <w:lang w:eastAsia="zh-CN"/>
        </w:rPr>
        <w:t xml:space="preserve"> do SIWZ, a w przypadku </w:t>
      </w:r>
      <w:r w:rsidRPr="001F50BB">
        <w:rPr>
          <w:rFonts w:ascii="Calibri Light" w:eastAsia="Times New Roman" w:hAnsi="Calibri Light" w:cs="Calibri Light"/>
          <w:lang w:eastAsia="zh-CN"/>
        </w:rPr>
        <w:t>wybrania naszej oferty zobowiązujemy się do podpisania umowy na warunka</w:t>
      </w:r>
      <w:r w:rsidR="007E037E">
        <w:rPr>
          <w:rFonts w:ascii="Calibri Light" w:eastAsia="Times New Roman" w:hAnsi="Calibri Light" w:cs="Calibri Light"/>
          <w:lang w:eastAsia="zh-CN"/>
        </w:rPr>
        <w:t>ch określonych w załączniku nr 1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do SIWZ oraz w  miejscu i terminie wskazanym przez zamawiającego.</w:t>
      </w:r>
      <w:r w:rsidRPr="001F50BB">
        <w:rPr>
          <w:rFonts w:ascii="Calibri Light" w:eastAsia="Times New Roman" w:hAnsi="Calibri Light" w:cs="Arial"/>
          <w:lang w:eastAsia="zh-CN"/>
        </w:rPr>
        <w:t xml:space="preserve"> </w:t>
      </w:r>
    </w:p>
    <w:p w14:paraId="79B41BDB" w14:textId="77777777" w:rsidR="00FC34DF" w:rsidRPr="00584027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Cs/>
          <w:lang w:eastAsia="zh-CN"/>
        </w:rPr>
      </w:pPr>
      <w:r w:rsidRPr="00584027">
        <w:rPr>
          <w:rFonts w:ascii="Calibri Light" w:eastAsia="Times New Roman" w:hAnsi="Calibri Light" w:cs="Arial"/>
          <w:bCs/>
          <w:lang w:eastAsia="zh-CN"/>
        </w:rPr>
        <w:t>Oświadczmy, że jesteśmy: (właściwe zaznaczyć)</w:t>
      </w:r>
    </w:p>
    <w:p w14:paraId="0D9D874A" w14:textId="77777777"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mikroprzedsiębiorstwem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14:paraId="6F5BD68E" w14:textId="77777777"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 xml:space="preserve">małym przedsiębiorstwem           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14:paraId="3142FA07" w14:textId="77777777"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średnim 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14:paraId="717E9C82" w14:textId="77777777" w:rsidR="00FC34DF" w:rsidRPr="00FC34DF" w:rsidRDefault="00FC34DF" w:rsidP="00E42DE5">
      <w:pPr>
        <w:tabs>
          <w:tab w:val="left" w:pos="4438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21470963" w14:textId="77777777" w:rsidR="004C4082" w:rsidRPr="004C4082" w:rsidRDefault="004C4082" w:rsidP="004C4082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4C4082">
        <w:rPr>
          <w:rFonts w:ascii="Calibri Light" w:eastAsia="Times New Roman" w:hAnsi="Calibri Light" w:cs="Calibri Light"/>
          <w:lang w:eastAsia="zh-CN"/>
        </w:rPr>
        <w:t>Oświadczamy, że podwykonawcom zamierzamy powierzyć wykonanie następujących części zamówienia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4C4082" w:rsidRPr="00FC34DF" w14:paraId="58E8C585" w14:textId="77777777" w:rsidTr="003E4A83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D3FCCA5" w14:textId="77777777"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  <w:p w14:paraId="6D0C2338" w14:textId="11493E9B" w:rsidR="004C4082" w:rsidRPr="00584027" w:rsidRDefault="004C4082" w:rsidP="00584027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C34DF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05B006F2" w14:textId="77777777"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D071F18" w14:textId="77777777"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2540C9DE" w14:textId="77777777"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C34DF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</w:p>
          <w:p w14:paraId="418CFD93" w14:textId="77777777"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</w:tc>
      </w:tr>
      <w:tr w:rsidR="004C4082" w:rsidRPr="00FC34DF" w14:paraId="3A0BE230" w14:textId="77777777" w:rsidTr="003E4A83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4EE6657" w14:textId="77777777"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D90E70" w14:textId="77777777"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74F11CE2" w14:textId="77777777" w:rsidR="004C4082" w:rsidRPr="00287859" w:rsidRDefault="004C4082" w:rsidP="004C4082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Calibri" w:hAnsi="Calibri Light" w:cs="Tahoma"/>
          <w:color w:val="000000"/>
          <w:sz w:val="18"/>
          <w:szCs w:val="18"/>
          <w:lang w:eastAsia="zh-CN"/>
        </w:rPr>
      </w:pP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Uwag</w:t>
      </w:r>
      <w:r>
        <w:rPr>
          <w:rFonts w:ascii="Calibri Light" w:eastAsia="Calibri" w:hAnsi="Calibri Light" w:cs="Calibri Light"/>
          <w:sz w:val="18"/>
          <w:szCs w:val="18"/>
          <w:lang w:eastAsia="zh-CN"/>
        </w:rPr>
        <w:t xml:space="preserve">a! W przypadku braku wskazania </w:t>
      </w: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części zamówienia, której wykonanie będzie powierzone podwykonawcom, przyjmuje się, że całość zamówienia zostanie zrealizowana siłami własnymi wykonawcy.</w:t>
      </w:r>
    </w:p>
    <w:p w14:paraId="60EDF4F3" w14:textId="77777777" w:rsidR="00FC34DF" w:rsidRPr="004C4082" w:rsidRDefault="00FC34DF" w:rsidP="004C4082">
      <w:pPr>
        <w:pStyle w:val="Akapitzlist"/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14:paraId="23DAE904" w14:textId="77777777" w:rsidR="0034051B" w:rsidRPr="00A659C4" w:rsidRDefault="0034051B" w:rsidP="00681E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34051B">
        <w:rPr>
          <w:rFonts w:asciiTheme="majorHAnsi" w:hAnsiTheme="majorHAnsi" w:cs="Calibri-Bold"/>
          <w:b/>
          <w:bCs/>
        </w:rPr>
        <w:lastRenderedPageBreak/>
        <w:t xml:space="preserve">Żadna </w:t>
      </w:r>
      <w:r w:rsidRPr="0034051B">
        <w:rPr>
          <w:rFonts w:asciiTheme="majorHAnsi" w:hAnsiTheme="majorHAnsi" w:cs="Calibri"/>
        </w:rPr>
        <w:t xml:space="preserve">z informacji zawarta w ofercie </w:t>
      </w:r>
      <w:r w:rsidRPr="0034051B">
        <w:rPr>
          <w:rFonts w:asciiTheme="majorHAnsi" w:hAnsiTheme="majorHAnsi" w:cs="Calibri-Bold"/>
          <w:b/>
          <w:bCs/>
        </w:rPr>
        <w:t xml:space="preserve">nie stanowią tajemnicy przedsiębiorstwa </w:t>
      </w:r>
      <w:r w:rsidRPr="0034051B">
        <w:rPr>
          <w:rFonts w:asciiTheme="majorHAnsi" w:hAnsiTheme="majorHAnsi" w:cs="Calibri"/>
        </w:rPr>
        <w:t xml:space="preserve">w rozumieniu przepisów o zwalczaniu nieuczciwej konkurencji***) / </w:t>
      </w:r>
      <w:r w:rsidRPr="0034051B">
        <w:rPr>
          <w:rFonts w:asciiTheme="majorHAnsi" w:hAnsiTheme="majorHAnsi" w:cs="Calibri-Bold"/>
          <w:b/>
          <w:bCs/>
        </w:rPr>
        <w:t xml:space="preserve">wskazane poniżej informacje </w:t>
      </w:r>
      <w:r w:rsidRPr="0034051B">
        <w:rPr>
          <w:rFonts w:asciiTheme="majorHAnsi" w:hAnsiTheme="majorHAnsi" w:cs="Calibri"/>
        </w:rPr>
        <w:t xml:space="preserve">zawarte w ofercie </w:t>
      </w:r>
      <w:r w:rsidRPr="0034051B">
        <w:rPr>
          <w:rFonts w:asciiTheme="majorHAnsi" w:hAnsiTheme="majorHAnsi" w:cs="Calibri-Bold"/>
          <w:b/>
          <w:bCs/>
        </w:rPr>
        <w:t xml:space="preserve">stanowią tajemnicę przedsiębiorstwa </w:t>
      </w:r>
      <w:r w:rsidRPr="0034051B">
        <w:rPr>
          <w:rFonts w:asciiTheme="majorHAnsi" w:hAnsiTheme="majorHAnsi" w:cs="Calibri"/>
        </w:rPr>
        <w:t>w rozumieniu przepisów o zwalczaniu nieuczciwej konkurencji i w związku z niniejszym nie mogą być one udostępniane, w szczególności innym uczestnikom postępowania****):</w:t>
      </w:r>
    </w:p>
    <w:p w14:paraId="202A1705" w14:textId="77777777" w:rsidR="00A659C4" w:rsidRPr="0034051B" w:rsidRDefault="00A659C4" w:rsidP="00A6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30"/>
        <w:gridCol w:w="2259"/>
      </w:tblGrid>
      <w:tr w:rsidR="0034051B" w14:paraId="18AA03BC" w14:textId="77777777" w:rsidTr="0034051B">
        <w:tc>
          <w:tcPr>
            <w:tcW w:w="562" w:type="dxa"/>
          </w:tcPr>
          <w:p w14:paraId="09C1E91F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6F18F69E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2BB9F99F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Strony w ofercie (wyrażone cyfrą)</w:t>
            </w:r>
          </w:p>
        </w:tc>
      </w:tr>
      <w:tr w:rsidR="0034051B" w14:paraId="3E5F681F" w14:textId="77777777" w:rsidTr="0034051B">
        <w:tc>
          <w:tcPr>
            <w:tcW w:w="562" w:type="dxa"/>
          </w:tcPr>
          <w:p w14:paraId="4D5DF4E6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88FED6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AA52512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1C8BE867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Do</w:t>
            </w:r>
          </w:p>
        </w:tc>
      </w:tr>
      <w:tr w:rsidR="0034051B" w14:paraId="04106BA0" w14:textId="77777777" w:rsidTr="0034051B">
        <w:tc>
          <w:tcPr>
            <w:tcW w:w="562" w:type="dxa"/>
          </w:tcPr>
          <w:p w14:paraId="6D2A49A5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583DB9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644A291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21D9601" w14:textId="77777777"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7D0D0EBD" w14:textId="77777777"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bookmarkStart w:id="0" w:name="_GoBack"/>
      <w:bookmarkEnd w:id="0"/>
      <w:r w:rsidRPr="0034051B">
        <w:rPr>
          <w:rFonts w:asciiTheme="majorHAnsi" w:hAnsiTheme="majorHAnsi" w:cs="Calibri"/>
          <w:sz w:val="20"/>
          <w:szCs w:val="20"/>
        </w:rPr>
        <w:t>Uwaga:</w:t>
      </w:r>
    </w:p>
    <w:p w14:paraId="78FB6543" w14:textId="77777777"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>***) Przez tajemnicę przedsiębiorstwa rozumie się informacje techniczne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, technologiczne, organizacyjne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przedsiębiorstwa lub inne informacje posiadające wartość gospodarczą, któr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e jako całość lub w szczególnym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zestawieniu i zbiorze ich elementów nie są powszechnie znane osobom zwy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kle zajmującym się tym rodzajem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informacji albo nie są łatwo dostępne dla takich osób, o ile uprawniony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do korzystania z informacji lub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rozporządzania nimi podjął, przy zachowaniu należytej staranności, dz</w:t>
      </w:r>
      <w:r>
        <w:rPr>
          <w:rFonts w:asciiTheme="majorHAnsi" w:hAnsiTheme="majorHAnsi" w:cs="Calibri-Italic"/>
          <w:i/>
          <w:iCs/>
          <w:sz w:val="20"/>
          <w:szCs w:val="20"/>
        </w:rPr>
        <w:t>iałania w celu utrzymania ich w poufności (Dz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. U z dnia 24 sierpnia 2018 r poz. 1637).</w:t>
      </w:r>
    </w:p>
    <w:p w14:paraId="5F68BE3D" w14:textId="77777777"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****) Wykonawca załączy niniejsze oświadczenie, tylko wtedy, gdy zastrzeże w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ofercie, iż któreś z informacji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zawartych w ofercie stanowią tajemnicę przedsiębiorstw oraz wykaże, iż zastrzeżone informacje stanowią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tajemnicę przedsiębiorstwa. Wykonawca nie może zastrzec informacji, o których mowa w art. 86 ust.4 Pzp.</w:t>
      </w:r>
    </w:p>
    <w:p w14:paraId="50571096" w14:textId="77777777" w:rsidR="0034051B" w:rsidRPr="0034051B" w:rsidRDefault="0034051B" w:rsidP="0034051B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37242FF2" w14:textId="77777777" w:rsidR="003C72AD" w:rsidRDefault="003C72AD" w:rsidP="00681EA4">
      <w:pPr>
        <w:numPr>
          <w:ilvl w:val="0"/>
          <w:numId w:val="26"/>
        </w:numPr>
        <w:spacing w:after="0" w:line="276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Oświadczam/-y, że wypełniłem obowiązki informacyjne przewidziane w art. 13 lub art. 14 RODO</w:t>
      </w:r>
      <w:r>
        <w:rPr>
          <w:rFonts w:ascii="Calibri Light" w:eastAsia="Calibri" w:hAnsi="Calibri Light" w:cs="Times New Roman"/>
          <w:vertAlign w:val="superscript"/>
        </w:rPr>
        <w:footnoteReference w:id="1"/>
      </w:r>
      <w:r>
        <w:rPr>
          <w:rFonts w:ascii="Calibri Light" w:eastAsia="Calibri" w:hAnsi="Calibri Light" w:cs="Times New Roman"/>
        </w:rPr>
        <w:t xml:space="preserve">  wobec osób fizycznych, od których dane osobowe bezpośrednio lub pośrednio pozyskałem w celu ubiegania się o udzielenie zamówienia publicznego w niniejszym postępowaniu</w:t>
      </w:r>
      <w:r>
        <w:rPr>
          <w:rFonts w:ascii="Calibri Light" w:eastAsia="Calibri" w:hAnsi="Calibri Light" w:cs="Times New Roman"/>
          <w:vertAlign w:val="superscript"/>
        </w:rPr>
        <w:footnoteReference w:id="2"/>
      </w:r>
      <w:r>
        <w:rPr>
          <w:rFonts w:ascii="Calibri Light" w:eastAsia="Calibri" w:hAnsi="Calibri Light" w:cs="Times New Roman"/>
        </w:rPr>
        <w:t>.</w:t>
      </w:r>
    </w:p>
    <w:p w14:paraId="02502E82" w14:textId="77777777" w:rsidR="003C72AD" w:rsidRPr="003C72AD" w:rsidRDefault="003C72AD" w:rsidP="003C72AD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14:paraId="5914F1AA" w14:textId="77777777"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681EA4">
        <w:rPr>
          <w:rFonts w:ascii="Calibri Light" w:eastAsia="Times New Roman" w:hAnsi="Calibri Light" w:cs="Arial"/>
          <w:lang w:eastAsia="zh-CN"/>
        </w:rPr>
        <w:t>Wszelką korespondencję</w:t>
      </w:r>
      <w:r w:rsidRPr="0018351E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18351E">
        <w:rPr>
          <w:rFonts w:ascii="Calibri Light" w:eastAsia="Times New Roman" w:hAnsi="Calibri Light" w:cs="Arial"/>
          <w:lang w:eastAsia="zh-CN"/>
        </w:rPr>
        <w:t>w sprawie niniejszego postępowania</w:t>
      </w:r>
      <w:r w:rsidRPr="0018351E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18351E">
        <w:rPr>
          <w:rFonts w:ascii="Calibri Light" w:eastAsia="Times New Roman" w:hAnsi="Calibri Light" w:cs="Arial"/>
          <w:lang w:eastAsia="zh-CN"/>
        </w:rPr>
        <w:t>należy kierować na adres:</w:t>
      </w:r>
    </w:p>
    <w:p w14:paraId="1387E8B2" w14:textId="77777777" w:rsidR="00FC34DF" w:rsidRPr="00FC34DF" w:rsidRDefault="00FC34DF" w:rsidP="00E42DE5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14:paraId="5FF6A84A" w14:textId="77777777" w:rsidR="00FC34DF" w:rsidRPr="00FC34DF" w:rsidRDefault="00FC34DF" w:rsidP="00B91637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.................................................................................................................................................................</w:t>
      </w:r>
    </w:p>
    <w:p w14:paraId="14A2FE7F" w14:textId="77777777" w:rsidR="00A659C4" w:rsidRDefault="00A659C4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Osobą wyznaczona do kontaktów w sprawie zawarcia umowy jest ………………………………………</w:t>
      </w:r>
    </w:p>
    <w:p w14:paraId="4C09F8EC" w14:textId="77777777"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Sposób kontaktu …………………………………………………………………………………………………………………..</w:t>
      </w:r>
    </w:p>
    <w:p w14:paraId="359F44B6" w14:textId="77777777"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3A1BBED4" w14:textId="77777777"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8351E">
        <w:rPr>
          <w:rFonts w:ascii="Calibri Light" w:eastAsia="Times New Roman" w:hAnsi="Calibri Light" w:cs="Arial"/>
          <w:lang w:eastAsia="zh-CN"/>
        </w:rPr>
        <w:t>Integralną część oferty stanowią następujące dokumenty:</w:t>
      </w:r>
    </w:p>
    <w:p w14:paraId="55749425" w14:textId="77777777" w:rsidR="00FC34DF" w:rsidRPr="0034051B" w:rsidRDefault="00FC34DF" w:rsidP="0034051B">
      <w:pPr>
        <w:pStyle w:val="Akapitzlist"/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34051B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</w:t>
      </w:r>
    </w:p>
    <w:p w14:paraId="74643411" w14:textId="77777777" w:rsidR="00681EA4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</w:t>
      </w:r>
    </w:p>
    <w:p w14:paraId="432E6E35" w14:textId="77777777" w:rsidR="00B91637" w:rsidRPr="00B91637" w:rsidRDefault="00B91637" w:rsidP="00B91637">
      <w:pPr>
        <w:suppressAutoHyphens/>
        <w:spacing w:before="100" w:after="100" w:line="276" w:lineRule="auto"/>
        <w:ind w:left="720"/>
        <w:jc w:val="both"/>
        <w:rPr>
          <w:rFonts w:ascii="Calibri Light" w:eastAsia="Times New Roman" w:hAnsi="Calibri Light" w:cs="Arial"/>
          <w:lang w:eastAsia="zh-CN"/>
        </w:rPr>
      </w:pPr>
    </w:p>
    <w:p w14:paraId="6746AECF" w14:textId="77777777" w:rsidR="00FC34DF" w:rsidRPr="00FC34DF" w:rsidRDefault="00FC34DF" w:rsidP="00E42DE5">
      <w:pPr>
        <w:suppressAutoHyphens/>
        <w:spacing w:before="100" w:after="100" w:line="276" w:lineRule="auto"/>
        <w:jc w:val="both"/>
        <w:rPr>
          <w:rFonts w:ascii="Calibri Light" w:eastAsia="Calibri Light" w:hAnsi="Calibri Light" w:cs="Calibri Light"/>
          <w:vertAlign w:val="superscript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</w:t>
      </w:r>
      <w:r w:rsidRPr="00FC34DF">
        <w:rPr>
          <w:rFonts w:ascii="Calibri Light" w:eastAsia="Times New Roman" w:hAnsi="Calibri Light" w:cs="Calibri Light"/>
          <w:lang w:eastAsia="zh-CN"/>
        </w:rPr>
        <w:br/>
      </w:r>
      <w:r w:rsidRPr="00FC34DF">
        <w:rPr>
          <w:rFonts w:ascii="Calibri Light" w:eastAsia="Times New Roman" w:hAnsi="Calibri Light" w:cs="Arial"/>
          <w:vertAlign w:val="superscript"/>
          <w:lang w:eastAsia="zh-CN"/>
        </w:rPr>
        <w:t>/miejscowość i data/</w:t>
      </w:r>
    </w:p>
    <w:p w14:paraId="1DAD26F3" w14:textId="77777777" w:rsidR="00BB1AEA" w:rsidRDefault="00FC34DF" w:rsidP="00E42DE5">
      <w:pPr>
        <w:spacing w:line="276" w:lineRule="auto"/>
        <w:jc w:val="right"/>
      </w:pPr>
      <w:r w:rsidRPr="00FC34DF">
        <w:rPr>
          <w:rFonts w:ascii="Calibri Light" w:eastAsia="Calibri Light" w:hAnsi="Calibri Light" w:cs="Calibri Light"/>
          <w:b/>
          <w:bCs/>
          <w:vertAlign w:val="superscript"/>
          <w:lang w:eastAsia="zh-CN"/>
        </w:rPr>
        <w:t>…………………………</w:t>
      </w:r>
      <w:r w:rsidRPr="00FC34DF">
        <w:rPr>
          <w:rFonts w:ascii="Calibri Light" w:eastAsia="Times New Roman" w:hAnsi="Calibri Light" w:cs="Arial"/>
          <w:b/>
          <w:bCs/>
          <w:vertAlign w:val="superscript"/>
          <w:lang w:eastAsia="zh-CN"/>
        </w:rPr>
        <w:t>.……………………………………….</w:t>
      </w:r>
      <w:r w:rsidRPr="00FC34DF">
        <w:rPr>
          <w:rFonts w:ascii="Calibri Light" w:eastAsia="Times New Roman" w:hAnsi="Calibri Light" w:cs="Calibri Light"/>
          <w:b/>
          <w:bCs/>
          <w:lang w:eastAsia="zh-CN"/>
        </w:rPr>
        <w:br/>
      </w:r>
      <w:r w:rsidR="000B2CFE" w:rsidRPr="000B2CFE">
        <w:rPr>
          <w:rFonts w:ascii="Calibri Light" w:eastAsia="Times New Roman" w:hAnsi="Calibri Light" w:cs="Arial"/>
          <w:bCs/>
          <w:vertAlign w:val="superscript"/>
          <w:lang w:eastAsia="zh-CN"/>
        </w:rPr>
        <w:t>/podpis/</w:t>
      </w:r>
    </w:p>
    <w:sectPr w:rsidR="00BB1AEA" w:rsidSect="000A2C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EC112" w14:textId="77777777" w:rsidR="00AD3B71" w:rsidRDefault="00AD3B71" w:rsidP="00FC34DF">
      <w:pPr>
        <w:spacing w:after="0" w:line="240" w:lineRule="auto"/>
      </w:pPr>
      <w:r>
        <w:separator/>
      </w:r>
    </w:p>
  </w:endnote>
  <w:endnote w:type="continuationSeparator" w:id="0">
    <w:p w14:paraId="729C25BB" w14:textId="77777777" w:rsidR="00AD3B71" w:rsidRDefault="00AD3B71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D046" w14:textId="77777777" w:rsidR="00AD3B71" w:rsidRDefault="00AD3B71" w:rsidP="00FC34DF">
      <w:pPr>
        <w:spacing w:after="0" w:line="240" w:lineRule="auto"/>
      </w:pPr>
      <w:r>
        <w:separator/>
      </w:r>
    </w:p>
  </w:footnote>
  <w:footnote w:type="continuationSeparator" w:id="0">
    <w:p w14:paraId="6AF9BFA6" w14:textId="77777777" w:rsidR="00AD3B71" w:rsidRDefault="00AD3B71" w:rsidP="00FC34DF">
      <w:pPr>
        <w:spacing w:after="0" w:line="240" w:lineRule="auto"/>
      </w:pPr>
      <w:r>
        <w:continuationSeparator/>
      </w:r>
    </w:p>
  </w:footnote>
  <w:footnote w:id="1">
    <w:p w14:paraId="60AF3847" w14:textId="77777777" w:rsidR="003C72AD" w:rsidRDefault="003C72AD" w:rsidP="003C72AD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3D0EF361" w14:textId="77777777" w:rsidR="003C72AD" w:rsidRDefault="003C72AD" w:rsidP="003C72AD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19BA62F" w14:textId="77777777" w:rsidR="003C72AD" w:rsidRDefault="003C72AD" w:rsidP="003C72AD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7BA5" w14:textId="77777777" w:rsidR="00FC34DF" w:rsidRDefault="00FC34DF">
    <w:pPr>
      <w:pStyle w:val="Nagwek"/>
    </w:pPr>
  </w:p>
  <w:p w14:paraId="12314E9F" w14:textId="77777777" w:rsidR="00FC34DF" w:rsidRDefault="002B3019" w:rsidP="00FC34DF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Arial Narrow" w:eastAsia="Times New Roman" w:hAnsi="Arial Narrow" w:cs="Arial Narrow"/>
        <w:sz w:val="20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7A01F5">
      <w:rPr>
        <w:rFonts w:ascii="Arial Narrow" w:hAnsi="Arial Narrow" w:cs="Arial Narrow"/>
        <w:sz w:val="20"/>
        <w:lang w:eastAsia="zh-CN"/>
      </w:rPr>
      <w:t>ZSJ/1/11/2019</w:t>
    </w:r>
  </w:p>
  <w:p w14:paraId="08A1EFE6" w14:textId="77777777" w:rsidR="00FC34DF" w:rsidRPr="000E44EB" w:rsidRDefault="007E037E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>Załącznik nr 2</w:t>
    </w:r>
    <w:r w:rsidR="000E44EB" w:rsidRPr="000E44EB">
      <w:rPr>
        <w:rFonts w:asciiTheme="majorHAnsi" w:hAnsiTheme="majorHAns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4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A297A"/>
    <w:multiLevelType w:val="hybridMultilevel"/>
    <w:tmpl w:val="C1C05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055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3884"/>
    <w:multiLevelType w:val="hybridMultilevel"/>
    <w:tmpl w:val="098EDD3A"/>
    <w:lvl w:ilvl="0" w:tplc="55A0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D76C9"/>
    <w:multiLevelType w:val="hybridMultilevel"/>
    <w:tmpl w:val="F59E739A"/>
    <w:lvl w:ilvl="0" w:tplc="2562A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B5F7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26AF5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63472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43F07"/>
    <w:multiLevelType w:val="hybridMultilevel"/>
    <w:tmpl w:val="2AC653AC"/>
    <w:lvl w:ilvl="0" w:tplc="845E7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C0C6A"/>
    <w:multiLevelType w:val="hybridMultilevel"/>
    <w:tmpl w:val="29F27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904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F32A7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D065C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D3BBA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B0B19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45E8E"/>
    <w:multiLevelType w:val="hybridMultilevel"/>
    <w:tmpl w:val="D1786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46D1B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F03B8"/>
    <w:multiLevelType w:val="hybridMultilevel"/>
    <w:tmpl w:val="773CB4CE"/>
    <w:lvl w:ilvl="0" w:tplc="7F488C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  <w:num w:numId="18">
    <w:abstractNumId w:val="11"/>
  </w:num>
  <w:num w:numId="19">
    <w:abstractNumId w:val="18"/>
  </w:num>
  <w:num w:numId="20">
    <w:abstractNumId w:val="20"/>
  </w:num>
  <w:num w:numId="21">
    <w:abstractNumId w:val="9"/>
  </w:num>
  <w:num w:numId="22">
    <w:abstractNumId w:val="17"/>
  </w:num>
  <w:num w:numId="23">
    <w:abstractNumId w:val="23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4DF"/>
    <w:rsid w:val="00006A06"/>
    <w:rsid w:val="000160AE"/>
    <w:rsid w:val="00035B1C"/>
    <w:rsid w:val="000560B9"/>
    <w:rsid w:val="000A2CBE"/>
    <w:rsid w:val="000B2CFE"/>
    <w:rsid w:val="000B2F19"/>
    <w:rsid w:val="000E44EB"/>
    <w:rsid w:val="000E6CA0"/>
    <w:rsid w:val="0012720C"/>
    <w:rsid w:val="0013096C"/>
    <w:rsid w:val="0018351E"/>
    <w:rsid w:val="001E4CDC"/>
    <w:rsid w:val="001F50BB"/>
    <w:rsid w:val="0021072C"/>
    <w:rsid w:val="00222023"/>
    <w:rsid w:val="00287448"/>
    <w:rsid w:val="00287859"/>
    <w:rsid w:val="002A5E73"/>
    <w:rsid w:val="002B3019"/>
    <w:rsid w:val="00300C4F"/>
    <w:rsid w:val="00327661"/>
    <w:rsid w:val="0034051B"/>
    <w:rsid w:val="003425B3"/>
    <w:rsid w:val="00376BEE"/>
    <w:rsid w:val="0038011F"/>
    <w:rsid w:val="00393448"/>
    <w:rsid w:val="003C72AD"/>
    <w:rsid w:val="003F59E9"/>
    <w:rsid w:val="004034B5"/>
    <w:rsid w:val="004B6089"/>
    <w:rsid w:val="004C4082"/>
    <w:rsid w:val="004F2203"/>
    <w:rsid w:val="00510C40"/>
    <w:rsid w:val="00514F2E"/>
    <w:rsid w:val="005350FC"/>
    <w:rsid w:val="005358EA"/>
    <w:rsid w:val="00584027"/>
    <w:rsid w:val="005A750B"/>
    <w:rsid w:val="005B08B9"/>
    <w:rsid w:val="005B191A"/>
    <w:rsid w:val="005B51E5"/>
    <w:rsid w:val="0062552A"/>
    <w:rsid w:val="00643D74"/>
    <w:rsid w:val="006473EB"/>
    <w:rsid w:val="00681EA4"/>
    <w:rsid w:val="00694780"/>
    <w:rsid w:val="006B09FD"/>
    <w:rsid w:val="006F244D"/>
    <w:rsid w:val="00706253"/>
    <w:rsid w:val="00710A2C"/>
    <w:rsid w:val="007202AE"/>
    <w:rsid w:val="007A01F5"/>
    <w:rsid w:val="007E037E"/>
    <w:rsid w:val="007F2241"/>
    <w:rsid w:val="00825898"/>
    <w:rsid w:val="00860D71"/>
    <w:rsid w:val="009450AA"/>
    <w:rsid w:val="009B70F7"/>
    <w:rsid w:val="009C70E4"/>
    <w:rsid w:val="009D13CF"/>
    <w:rsid w:val="00A34D79"/>
    <w:rsid w:val="00A659C4"/>
    <w:rsid w:val="00A779C9"/>
    <w:rsid w:val="00A95DE7"/>
    <w:rsid w:val="00AC3A49"/>
    <w:rsid w:val="00AC4FDB"/>
    <w:rsid w:val="00AD3B71"/>
    <w:rsid w:val="00AD6478"/>
    <w:rsid w:val="00B3680C"/>
    <w:rsid w:val="00B75F8B"/>
    <w:rsid w:val="00B82970"/>
    <w:rsid w:val="00B91637"/>
    <w:rsid w:val="00BB1AEA"/>
    <w:rsid w:val="00C30516"/>
    <w:rsid w:val="00C63D0A"/>
    <w:rsid w:val="00C74BB3"/>
    <w:rsid w:val="00CA43A8"/>
    <w:rsid w:val="00CE195F"/>
    <w:rsid w:val="00D4061C"/>
    <w:rsid w:val="00D44466"/>
    <w:rsid w:val="00D45262"/>
    <w:rsid w:val="00D70B60"/>
    <w:rsid w:val="00D936C3"/>
    <w:rsid w:val="00DC27E7"/>
    <w:rsid w:val="00DD0B3B"/>
    <w:rsid w:val="00DF1AA3"/>
    <w:rsid w:val="00E013C4"/>
    <w:rsid w:val="00E0691D"/>
    <w:rsid w:val="00E25573"/>
    <w:rsid w:val="00E305FF"/>
    <w:rsid w:val="00E42DE5"/>
    <w:rsid w:val="00E66E68"/>
    <w:rsid w:val="00E67028"/>
    <w:rsid w:val="00E675B9"/>
    <w:rsid w:val="00E76D8B"/>
    <w:rsid w:val="00E82AB7"/>
    <w:rsid w:val="00EC6E5D"/>
    <w:rsid w:val="00ED6621"/>
    <w:rsid w:val="00ED6683"/>
    <w:rsid w:val="00EE2B36"/>
    <w:rsid w:val="00F1055A"/>
    <w:rsid w:val="00F11ACD"/>
    <w:rsid w:val="00F56CA5"/>
    <w:rsid w:val="00F60D05"/>
    <w:rsid w:val="00F800D4"/>
    <w:rsid w:val="00F848FB"/>
    <w:rsid w:val="00FA1B49"/>
    <w:rsid w:val="00FA3DE9"/>
    <w:rsid w:val="00FC34DF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EEE9"/>
  <w15:docId w15:val="{7F73A1B1-BD35-4393-810E-AF7FB24E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basedOn w:val="Normalny"/>
    <w:uiPriority w:val="34"/>
    <w:qFormat/>
    <w:rsid w:val="0018351E"/>
    <w:pPr>
      <w:ind w:left="720"/>
      <w:contextualSpacing/>
    </w:pPr>
  </w:style>
  <w:style w:type="table" w:styleId="Tabela-Siatka">
    <w:name w:val="Table Grid"/>
    <w:basedOn w:val="Standardowy"/>
    <w:uiPriority w:val="39"/>
    <w:rsid w:val="003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A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72A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1EA4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93</cp:revision>
  <dcterms:created xsi:type="dcterms:W3CDTF">2017-09-22T15:25:00Z</dcterms:created>
  <dcterms:modified xsi:type="dcterms:W3CDTF">2019-11-26T11:14:00Z</dcterms:modified>
</cp:coreProperties>
</file>